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BC0F6" w14:textId="4ACF942C" w:rsidR="00B01B58" w:rsidRPr="006B2E1D" w:rsidRDefault="00C810FA" w:rsidP="006B2E1D">
      <w:pPr>
        <w:ind w:left="-567"/>
        <w:jc w:val="center"/>
        <w:rPr>
          <w:rStyle w:val="a5"/>
          <w:rFonts w:ascii="Tahoma" w:hAnsi="Tahoma" w:cs="Tahoma"/>
          <w:i w:val="0"/>
          <w:color w:val="000000" w:themeColor="text1"/>
          <w:sz w:val="36"/>
          <w:szCs w:val="36"/>
        </w:rPr>
      </w:pPr>
      <w:r>
        <w:rPr>
          <w:rStyle w:val="a5"/>
          <w:rFonts w:ascii="Tahoma" w:hAnsi="Tahoma" w:cs="Tahoma"/>
          <w:i w:val="0"/>
          <w:color w:val="000000" w:themeColor="text1"/>
          <w:sz w:val="36"/>
          <w:szCs w:val="36"/>
        </w:rPr>
        <w:br/>
      </w:r>
      <w:r w:rsidR="00B01B58" w:rsidRPr="006B2E1D">
        <w:rPr>
          <w:rStyle w:val="a5"/>
          <w:rFonts w:ascii="Tahoma" w:hAnsi="Tahoma" w:cs="Tahoma"/>
          <w:i w:val="0"/>
          <w:color w:val="000000" w:themeColor="text1"/>
          <w:sz w:val="36"/>
          <w:szCs w:val="36"/>
        </w:rPr>
        <w:t xml:space="preserve">Бриф на </w:t>
      </w:r>
      <w:r>
        <w:rPr>
          <w:rStyle w:val="a5"/>
          <w:rFonts w:ascii="Tahoma" w:hAnsi="Tahoma" w:cs="Tahoma"/>
          <w:i w:val="0"/>
          <w:color w:val="000000" w:themeColor="text1"/>
          <w:sz w:val="36"/>
          <w:szCs w:val="36"/>
        </w:rPr>
        <w:t>разработку</w:t>
      </w:r>
      <w:r w:rsidR="00B01B58" w:rsidRPr="006B2E1D">
        <w:rPr>
          <w:rStyle w:val="a5"/>
          <w:rFonts w:ascii="Tahoma" w:hAnsi="Tahoma" w:cs="Tahoma"/>
          <w:i w:val="0"/>
          <w:color w:val="000000" w:themeColor="text1"/>
          <w:sz w:val="36"/>
          <w:szCs w:val="36"/>
        </w:rPr>
        <w:t xml:space="preserve"> сайта</w:t>
      </w:r>
    </w:p>
    <w:p w14:paraId="18B69BC6" w14:textId="77777777" w:rsidR="00922FA1" w:rsidRDefault="00922FA1" w:rsidP="00137977"/>
    <w:p w14:paraId="3082BEE4" w14:textId="61CAC8B8" w:rsidR="00137977" w:rsidRPr="00922FA1" w:rsidRDefault="00137977" w:rsidP="00137977">
      <w:pPr>
        <w:rPr>
          <w:rFonts w:ascii="Tahoma" w:hAnsi="Tahoma" w:cs="Tahoma"/>
          <w:sz w:val="28"/>
          <w:szCs w:val="32"/>
        </w:rPr>
      </w:pPr>
      <w:r w:rsidRPr="00922FA1">
        <w:rPr>
          <w:rFonts w:ascii="Tahoma" w:hAnsi="Tahoma" w:cs="Tahoma"/>
          <w:sz w:val="28"/>
          <w:szCs w:val="32"/>
        </w:rPr>
        <w:t xml:space="preserve">1. Ссылка на </w:t>
      </w:r>
      <w:r w:rsidR="00D542A1">
        <w:rPr>
          <w:rFonts w:ascii="Tahoma" w:hAnsi="Tahoma" w:cs="Tahoma"/>
          <w:sz w:val="28"/>
          <w:szCs w:val="32"/>
        </w:rPr>
        <w:t xml:space="preserve">старый </w:t>
      </w:r>
      <w:r w:rsidRPr="00922FA1">
        <w:rPr>
          <w:rFonts w:ascii="Tahoma" w:hAnsi="Tahoma" w:cs="Tahoma"/>
          <w:sz w:val="28"/>
          <w:szCs w:val="32"/>
        </w:rPr>
        <w:t>сайт, если есть</w:t>
      </w:r>
      <w:r w:rsidR="0044729C" w:rsidRPr="00922FA1">
        <w:rPr>
          <w:rFonts w:ascii="Tahoma" w:hAnsi="Tahoma" w:cs="Tahoma"/>
          <w:sz w:val="28"/>
          <w:szCs w:val="32"/>
        </w:rPr>
        <w:t xml:space="preserve"> </w:t>
      </w:r>
      <w:r w:rsidR="0044729C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D542A1">
        <w:rPr>
          <w:rFonts w:ascii="Tahoma" w:hAnsi="Tahoma" w:cs="Tahoma"/>
          <w:color w:val="808080" w:themeColor="background1" w:themeShade="80"/>
          <w:sz w:val="20"/>
          <w:szCs w:val="32"/>
        </w:rPr>
        <w:t>для ознакомления с материалами</w:t>
      </w:r>
      <w:r w:rsidR="0044729C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534D447A" w14:textId="08446332" w:rsidR="00922FA1" w:rsidRDefault="00922FA1" w:rsidP="00137977">
      <w:pPr>
        <w:rPr>
          <w:rFonts w:ascii="Tahoma" w:hAnsi="Tahoma" w:cs="Tahoma"/>
          <w:sz w:val="32"/>
          <w:szCs w:val="32"/>
        </w:rPr>
      </w:pPr>
    </w:p>
    <w:p w14:paraId="0C4D6737" w14:textId="113AFEC3" w:rsidR="00D15CE8" w:rsidRDefault="00D15CE8" w:rsidP="00D15CE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32"/>
        </w:rPr>
        <w:t>2</w:t>
      </w:r>
      <w:r w:rsidRPr="00922FA1">
        <w:rPr>
          <w:rFonts w:ascii="Tahoma" w:hAnsi="Tahoma" w:cs="Tahoma"/>
          <w:sz w:val="28"/>
          <w:szCs w:val="32"/>
        </w:rPr>
        <w:t xml:space="preserve">. </w:t>
      </w:r>
      <w:r>
        <w:rPr>
          <w:rFonts w:ascii="Tahoma" w:hAnsi="Tahoma" w:cs="Tahoma"/>
          <w:sz w:val="28"/>
          <w:szCs w:val="32"/>
        </w:rPr>
        <w:t xml:space="preserve">Укажите сайты, которые вам </w:t>
      </w:r>
      <w:r w:rsidRPr="007807FD">
        <w:rPr>
          <w:rFonts w:ascii="Tahoma" w:hAnsi="Tahoma" w:cs="Tahoma"/>
          <w:color w:val="538135" w:themeColor="accent6" w:themeShade="BF"/>
          <w:sz w:val="28"/>
          <w:szCs w:val="32"/>
          <w:u w:val="single"/>
        </w:rPr>
        <w:t>нравятся</w:t>
      </w:r>
      <w:r w:rsidRPr="00AF5AD8">
        <w:rPr>
          <w:rFonts w:ascii="Tahoma" w:hAnsi="Tahoma" w:cs="Tahoma"/>
          <w:color w:val="538135" w:themeColor="accent6" w:themeShade="BF"/>
          <w:sz w:val="28"/>
          <w:szCs w:val="32"/>
        </w:rPr>
        <w:t xml:space="preserve"> </w:t>
      </w:r>
      <w:r w:rsidR="0003374D" w:rsidRPr="0003374D">
        <w:rPr>
          <w:rFonts w:ascii="Tahoma" w:hAnsi="Tahoma" w:cs="Tahoma"/>
          <w:sz w:val="28"/>
          <w:szCs w:val="32"/>
        </w:rPr>
        <w:t>/</w:t>
      </w:r>
      <w:r w:rsidR="0003374D" w:rsidRPr="0003374D">
        <w:rPr>
          <w:rFonts w:ascii="Tahoma" w:hAnsi="Tahoma" w:cs="Tahoma"/>
          <w:color w:val="538135" w:themeColor="accent6" w:themeShade="BF"/>
          <w:sz w:val="28"/>
          <w:szCs w:val="32"/>
        </w:rPr>
        <w:t xml:space="preserve"> </w:t>
      </w:r>
      <w:r w:rsidR="0003374D" w:rsidRPr="0003374D">
        <w:rPr>
          <w:rFonts w:ascii="Tahoma" w:hAnsi="Tahoma" w:cs="Tahoma"/>
          <w:color w:val="FF0000"/>
          <w:sz w:val="28"/>
          <w:szCs w:val="32"/>
        </w:rPr>
        <w:t>не нравятся</w:t>
      </w:r>
      <w:r w:rsidR="0003374D">
        <w:rPr>
          <w:rFonts w:ascii="Tahoma" w:hAnsi="Tahoma" w:cs="Tahoma"/>
          <w:color w:val="538135" w:themeColor="accent6" w:themeShade="BF"/>
          <w:sz w:val="28"/>
          <w:szCs w:val="32"/>
        </w:rPr>
        <w:t xml:space="preserve"> </w:t>
      </w:r>
      <w:r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>
        <w:rPr>
          <w:rFonts w:ascii="Tahoma" w:hAnsi="Tahoma" w:cs="Tahoma"/>
          <w:color w:val="808080" w:themeColor="background1" w:themeShade="80"/>
          <w:sz w:val="20"/>
          <w:szCs w:val="32"/>
        </w:rPr>
        <w:t>поясните чем</w:t>
      </w:r>
      <w:r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58783228" w14:textId="1F4C3158" w:rsidR="00D15CE8" w:rsidRDefault="00D15CE8" w:rsidP="00137977">
      <w:pPr>
        <w:rPr>
          <w:rFonts w:ascii="Tahoma" w:hAnsi="Tahoma" w:cs="Tahoma"/>
          <w:sz w:val="32"/>
          <w:szCs w:val="32"/>
        </w:rPr>
      </w:pPr>
    </w:p>
    <w:p w14:paraId="490DC0C7" w14:textId="77777777" w:rsidR="0003374D" w:rsidRDefault="0003374D" w:rsidP="00137977">
      <w:pPr>
        <w:rPr>
          <w:rFonts w:ascii="Tahoma" w:hAnsi="Tahoma" w:cs="Tahoma"/>
          <w:sz w:val="32"/>
          <w:szCs w:val="32"/>
        </w:rPr>
      </w:pPr>
    </w:p>
    <w:p w14:paraId="6060A34E" w14:textId="77777777" w:rsidR="00D15CE8" w:rsidRDefault="00D15CE8" w:rsidP="00137977">
      <w:pPr>
        <w:rPr>
          <w:rFonts w:ascii="Tahoma" w:hAnsi="Tahoma" w:cs="Tahoma"/>
          <w:sz w:val="32"/>
          <w:szCs w:val="32"/>
        </w:rPr>
      </w:pPr>
    </w:p>
    <w:p w14:paraId="5827B262" w14:textId="41C9318C" w:rsidR="00922FA1" w:rsidRDefault="00D15CE8" w:rsidP="00922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32"/>
        </w:rPr>
        <w:t>3</w:t>
      </w:r>
      <w:r w:rsidR="00137977" w:rsidRPr="00922FA1">
        <w:rPr>
          <w:rFonts w:ascii="Tahoma" w:hAnsi="Tahoma" w:cs="Tahoma"/>
          <w:sz w:val="28"/>
          <w:szCs w:val="32"/>
        </w:rPr>
        <w:t>. Необходим</w:t>
      </w:r>
      <w:r w:rsidR="009C178E">
        <w:rPr>
          <w:rFonts w:ascii="Tahoma" w:hAnsi="Tahoma" w:cs="Tahoma"/>
          <w:sz w:val="28"/>
          <w:szCs w:val="32"/>
        </w:rPr>
        <w:t>о</w:t>
      </w:r>
      <w:r w:rsidR="00137977" w:rsidRPr="00922FA1">
        <w:rPr>
          <w:rFonts w:ascii="Tahoma" w:hAnsi="Tahoma" w:cs="Tahoma"/>
          <w:sz w:val="28"/>
          <w:szCs w:val="32"/>
        </w:rPr>
        <w:t xml:space="preserve">е </w:t>
      </w:r>
      <w:r w:rsidR="009C178E">
        <w:rPr>
          <w:rFonts w:ascii="Tahoma" w:hAnsi="Tahoma" w:cs="Tahoma"/>
          <w:sz w:val="28"/>
          <w:szCs w:val="32"/>
        </w:rPr>
        <w:t>меню</w:t>
      </w:r>
      <w:r>
        <w:rPr>
          <w:rFonts w:ascii="Tahoma" w:hAnsi="Tahoma" w:cs="Tahoma"/>
          <w:sz w:val="28"/>
          <w:szCs w:val="32"/>
        </w:rPr>
        <w:t xml:space="preserve"> сайта</w:t>
      </w:r>
      <w:r w:rsidR="00922FA1" w:rsidRPr="00922FA1">
        <w:rPr>
          <w:rFonts w:ascii="Tahoma" w:hAnsi="Tahoma" w:cs="Tahoma"/>
          <w:sz w:val="28"/>
          <w:szCs w:val="32"/>
        </w:rPr>
        <w:t xml:space="preserve"> </w:t>
      </w:r>
      <w:r w:rsidR="00922FA1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укажите, какие разделы должны быть на </w:t>
      </w:r>
      <w:r w:rsidR="00584701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вашем 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сайте, например, </w:t>
      </w:r>
      <w:r w:rsidR="00922FA1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главная, 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>дома из бруса, каркасные дома</w:t>
      </w:r>
      <w:r w:rsidR="00922FA1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, </w:t>
      </w:r>
      <w:r w:rsidR="00D542A1">
        <w:rPr>
          <w:rFonts w:ascii="Tahoma" w:hAnsi="Tahoma" w:cs="Tahoma"/>
          <w:color w:val="808080" w:themeColor="background1" w:themeShade="80"/>
          <w:sz w:val="20"/>
          <w:szCs w:val="32"/>
        </w:rPr>
        <w:t>фотоотчеты,</w:t>
      </w:r>
      <w:r w:rsidR="009C178E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 отзывы,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 доставка,</w:t>
      </w:r>
      <w:r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 </w:t>
      </w:r>
      <w:r w:rsidR="00922FA1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контакты и </w:t>
      </w:r>
      <w:r w:rsidR="00584701">
        <w:rPr>
          <w:rFonts w:ascii="Tahoma" w:hAnsi="Tahoma" w:cs="Tahoma"/>
          <w:color w:val="808080" w:themeColor="background1" w:themeShade="80"/>
          <w:sz w:val="20"/>
          <w:szCs w:val="32"/>
        </w:rPr>
        <w:t>пр</w:t>
      </w:r>
      <w:r w:rsidR="00922FA1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.)</w:t>
      </w:r>
      <w:r w:rsidR="00922FA1" w:rsidRPr="00922FA1">
        <w:rPr>
          <w:rFonts w:ascii="Tahoma" w:hAnsi="Tahoma" w:cs="Tahoma"/>
          <w:sz w:val="32"/>
          <w:szCs w:val="32"/>
        </w:rPr>
        <w:t xml:space="preserve"> </w:t>
      </w:r>
    </w:p>
    <w:p w14:paraId="064FD957" w14:textId="77777777" w:rsidR="00D15CE8" w:rsidRDefault="00D15CE8" w:rsidP="00D2459A">
      <w:pPr>
        <w:rPr>
          <w:rFonts w:ascii="Tahoma" w:hAnsi="Tahoma" w:cs="Tahoma"/>
          <w:sz w:val="32"/>
          <w:szCs w:val="32"/>
        </w:rPr>
      </w:pPr>
    </w:p>
    <w:p w14:paraId="5D5FAF5A" w14:textId="360B3CD7" w:rsidR="00D2459A" w:rsidRDefault="00D2459A" w:rsidP="00D2459A">
      <w:pPr>
        <w:rPr>
          <w:rFonts w:ascii="Tahoma" w:hAnsi="Tahoma" w:cs="Tahoma"/>
          <w:sz w:val="32"/>
          <w:szCs w:val="32"/>
        </w:rPr>
      </w:pPr>
    </w:p>
    <w:p w14:paraId="30189D43" w14:textId="2FE87583" w:rsidR="00D15CE8" w:rsidRDefault="00F32D5B" w:rsidP="00D15CE8">
      <w:pPr>
        <w:rPr>
          <w:rFonts w:ascii="Tahoma" w:hAnsi="Tahoma" w:cs="Tahoma"/>
          <w:sz w:val="32"/>
          <w:szCs w:val="32"/>
        </w:rPr>
      </w:pPr>
      <w:r w:rsidRPr="00F32D5B">
        <w:rPr>
          <w:rFonts w:ascii="Tahoma" w:hAnsi="Tahoma" w:cs="Tahoma"/>
          <w:sz w:val="28"/>
          <w:szCs w:val="32"/>
        </w:rPr>
        <w:t>4</w:t>
      </w:r>
      <w:r w:rsidR="00D15CE8" w:rsidRPr="00563D6B">
        <w:rPr>
          <w:rFonts w:ascii="Tahoma" w:hAnsi="Tahoma" w:cs="Tahoma"/>
          <w:sz w:val="28"/>
          <w:szCs w:val="32"/>
        </w:rPr>
        <w:t>. Структура главной страницы</w:t>
      </w:r>
      <w:r w:rsidR="00D15CE8" w:rsidRPr="00922FA1">
        <w:rPr>
          <w:rFonts w:ascii="Tahoma" w:hAnsi="Tahoma" w:cs="Tahoma"/>
          <w:sz w:val="28"/>
          <w:szCs w:val="32"/>
        </w:rPr>
        <w:t xml:space="preserve"> </w:t>
      </w:r>
      <w:r w:rsidR="00D15CE8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D15CE8">
        <w:rPr>
          <w:rFonts w:ascii="Tahoma" w:hAnsi="Tahoma" w:cs="Tahoma"/>
          <w:color w:val="808080" w:themeColor="background1" w:themeShade="80"/>
          <w:sz w:val="20"/>
          <w:szCs w:val="32"/>
        </w:rPr>
        <w:t>какие блоки должны быть на главной странице сайт</w:t>
      </w:r>
      <w:r w:rsidR="00584701">
        <w:rPr>
          <w:rFonts w:ascii="Tahoma" w:hAnsi="Tahoma" w:cs="Tahoma"/>
          <w:color w:val="808080" w:themeColor="background1" w:themeShade="80"/>
          <w:sz w:val="20"/>
          <w:szCs w:val="32"/>
        </w:rPr>
        <w:t>а</w:t>
      </w:r>
      <w:r w:rsidR="00D15CE8">
        <w:rPr>
          <w:rFonts w:ascii="Tahoma" w:hAnsi="Tahoma" w:cs="Tahoma"/>
          <w:color w:val="808080" w:themeColor="background1" w:themeShade="80"/>
          <w:sz w:val="20"/>
          <w:szCs w:val="32"/>
        </w:rPr>
        <w:t>, например, меню, слайдер, хиты продаж, преимущества компании, фото работ, отзывы, контакты</w:t>
      </w:r>
      <w:r w:rsidR="00D15CE8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3B55E264" w14:textId="77777777" w:rsidR="00D15CE8" w:rsidRDefault="00D15CE8" w:rsidP="00D15CE8">
      <w:pPr>
        <w:rPr>
          <w:rFonts w:ascii="Tahoma" w:hAnsi="Tahoma" w:cs="Tahoma"/>
          <w:sz w:val="32"/>
          <w:szCs w:val="32"/>
        </w:rPr>
      </w:pPr>
    </w:p>
    <w:p w14:paraId="68B17855" w14:textId="77777777" w:rsidR="00D15CE8" w:rsidRDefault="00D15CE8" w:rsidP="00D15CE8">
      <w:pPr>
        <w:rPr>
          <w:rFonts w:ascii="Tahoma" w:hAnsi="Tahoma" w:cs="Tahoma"/>
          <w:sz w:val="32"/>
          <w:szCs w:val="32"/>
        </w:rPr>
      </w:pPr>
    </w:p>
    <w:p w14:paraId="301D2BBD" w14:textId="77777777" w:rsidR="00D15CE8" w:rsidRDefault="00D15CE8" w:rsidP="00D15CE8">
      <w:pPr>
        <w:rPr>
          <w:rFonts w:ascii="Tahoma" w:hAnsi="Tahoma" w:cs="Tahoma"/>
          <w:sz w:val="32"/>
          <w:szCs w:val="32"/>
        </w:rPr>
      </w:pPr>
    </w:p>
    <w:p w14:paraId="78624EFE" w14:textId="4E0585A9" w:rsidR="00D15CE8" w:rsidRPr="006B2E1D" w:rsidRDefault="00F32D5B" w:rsidP="00D15CE8">
      <w:r>
        <w:rPr>
          <w:rFonts w:ascii="Tahoma" w:hAnsi="Tahoma" w:cs="Tahoma"/>
          <w:sz w:val="28"/>
          <w:szCs w:val="32"/>
          <w:lang w:val="en-US"/>
        </w:rPr>
        <w:t>5</w:t>
      </w:r>
      <w:r w:rsidR="00D15CE8" w:rsidRPr="00922FA1">
        <w:rPr>
          <w:rFonts w:ascii="Tahoma" w:hAnsi="Tahoma" w:cs="Tahoma"/>
          <w:sz w:val="28"/>
          <w:szCs w:val="32"/>
        </w:rPr>
        <w:t xml:space="preserve">. </w:t>
      </w:r>
      <w:r w:rsidR="00D15CE8">
        <w:rPr>
          <w:rFonts w:ascii="Tahoma" w:hAnsi="Tahoma" w:cs="Tahoma"/>
          <w:sz w:val="28"/>
          <w:szCs w:val="32"/>
        </w:rPr>
        <w:t xml:space="preserve">Какие программные модули необходимы? </w:t>
      </w:r>
      <w:r w:rsidR="00D15CE8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D15CE8">
        <w:rPr>
          <w:rFonts w:ascii="Tahoma" w:hAnsi="Tahoma" w:cs="Tahoma"/>
          <w:color w:val="808080" w:themeColor="background1" w:themeShade="80"/>
          <w:sz w:val="20"/>
          <w:szCs w:val="32"/>
        </w:rPr>
        <w:t>нужное почеркнуть</w:t>
      </w:r>
      <w:r w:rsidR="00D15CE8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0A3D0A09" w14:textId="42F9D347" w:rsidR="0003374D" w:rsidRDefault="00D15CE8" w:rsidP="00D15CE8">
      <w:pPr>
        <w:rPr>
          <w:rFonts w:ascii="Tahoma" w:hAnsi="Tahoma" w:cs="Tahoma"/>
          <w:sz w:val="24"/>
          <w:szCs w:val="24"/>
        </w:rPr>
      </w:pPr>
      <w:r w:rsidRPr="009E2D6B">
        <w:rPr>
          <w:rFonts w:ascii="Tahoma" w:hAnsi="Tahoma" w:cs="Tahoma"/>
          <w:sz w:val="24"/>
          <w:szCs w:val="24"/>
        </w:rPr>
        <w:t xml:space="preserve">Каталог проектов, </w:t>
      </w:r>
      <w:r w:rsidR="00835710">
        <w:rPr>
          <w:rFonts w:ascii="Tahoma" w:hAnsi="Tahoma" w:cs="Tahoma"/>
          <w:sz w:val="24"/>
          <w:szCs w:val="24"/>
        </w:rPr>
        <w:t>Ф</w:t>
      </w:r>
      <w:r w:rsidRPr="009E2D6B">
        <w:rPr>
          <w:rFonts w:ascii="Tahoma" w:hAnsi="Tahoma" w:cs="Tahoma"/>
          <w:sz w:val="24"/>
          <w:szCs w:val="24"/>
        </w:rPr>
        <w:t xml:space="preserve">ильтр </w:t>
      </w:r>
      <w:r w:rsidR="00835710">
        <w:rPr>
          <w:rFonts w:ascii="Tahoma" w:hAnsi="Tahoma" w:cs="Tahoma"/>
          <w:sz w:val="24"/>
          <w:szCs w:val="24"/>
        </w:rPr>
        <w:t xml:space="preserve">и сортировка </w:t>
      </w:r>
      <w:r w:rsidRPr="009E2D6B">
        <w:rPr>
          <w:rFonts w:ascii="Tahoma" w:hAnsi="Tahoma" w:cs="Tahoma"/>
          <w:sz w:val="24"/>
          <w:szCs w:val="24"/>
        </w:rPr>
        <w:t xml:space="preserve">по каталогу (размер, этажность, площадь), </w:t>
      </w:r>
      <w:r w:rsidR="00835710">
        <w:rPr>
          <w:rFonts w:ascii="Tahoma" w:hAnsi="Tahoma" w:cs="Tahoma"/>
          <w:sz w:val="24"/>
          <w:szCs w:val="24"/>
        </w:rPr>
        <w:t>Ф</w:t>
      </w:r>
      <w:r w:rsidRPr="009E2D6B">
        <w:rPr>
          <w:rFonts w:ascii="Tahoma" w:hAnsi="Tahoma" w:cs="Tahoma"/>
          <w:sz w:val="24"/>
          <w:szCs w:val="24"/>
        </w:rPr>
        <w:t xml:space="preserve">отогалерея, </w:t>
      </w:r>
      <w:r w:rsidR="00835710">
        <w:rPr>
          <w:rFonts w:ascii="Tahoma" w:hAnsi="Tahoma" w:cs="Tahoma"/>
          <w:sz w:val="24"/>
          <w:szCs w:val="24"/>
        </w:rPr>
        <w:t>Ф</w:t>
      </w:r>
      <w:r w:rsidRPr="009E2D6B">
        <w:rPr>
          <w:rFonts w:ascii="Tahoma" w:hAnsi="Tahoma" w:cs="Tahoma"/>
          <w:sz w:val="24"/>
          <w:szCs w:val="24"/>
        </w:rPr>
        <w:t xml:space="preserve">отоотчеты, </w:t>
      </w:r>
      <w:r w:rsidR="00835710">
        <w:rPr>
          <w:rFonts w:ascii="Tahoma" w:hAnsi="Tahoma" w:cs="Tahoma"/>
          <w:sz w:val="24"/>
          <w:szCs w:val="24"/>
        </w:rPr>
        <w:t>К</w:t>
      </w:r>
      <w:r w:rsidRPr="009E2D6B">
        <w:rPr>
          <w:rFonts w:ascii="Tahoma" w:hAnsi="Tahoma" w:cs="Tahoma"/>
          <w:sz w:val="24"/>
          <w:szCs w:val="24"/>
        </w:rPr>
        <w:t xml:space="preserve">арта построенных объектов, </w:t>
      </w:r>
      <w:r w:rsidR="00835710">
        <w:rPr>
          <w:rFonts w:ascii="Tahoma" w:hAnsi="Tahoma" w:cs="Tahoma"/>
          <w:sz w:val="24"/>
          <w:szCs w:val="24"/>
        </w:rPr>
        <w:t>Отзывы, Расчет доставки, Н</w:t>
      </w:r>
      <w:r w:rsidRPr="009E2D6B">
        <w:rPr>
          <w:rFonts w:ascii="Tahoma" w:hAnsi="Tahoma" w:cs="Tahoma"/>
          <w:sz w:val="24"/>
          <w:szCs w:val="24"/>
        </w:rPr>
        <w:t>овост</w:t>
      </w:r>
      <w:r w:rsidR="00835710">
        <w:rPr>
          <w:rFonts w:ascii="Tahoma" w:hAnsi="Tahoma" w:cs="Tahoma"/>
          <w:sz w:val="24"/>
          <w:szCs w:val="24"/>
        </w:rPr>
        <w:t>и, Новости интегрированные</w:t>
      </w:r>
      <w:r w:rsidRPr="009E2D6B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="00A637F2">
        <w:rPr>
          <w:rFonts w:ascii="Tahoma" w:hAnsi="Tahoma" w:cs="Tahoma"/>
          <w:sz w:val="24"/>
          <w:szCs w:val="24"/>
        </w:rPr>
        <w:t>Вконтакте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F530DC">
        <w:rPr>
          <w:rFonts w:ascii="Tahoma" w:hAnsi="Tahoma" w:cs="Tahoma"/>
          <w:sz w:val="24"/>
          <w:szCs w:val="24"/>
        </w:rPr>
        <w:t xml:space="preserve">Поиск по сайту, </w:t>
      </w:r>
      <w:proofErr w:type="spellStart"/>
      <w:r w:rsidRPr="00835710">
        <w:rPr>
          <w:rFonts w:ascii="Tahoma" w:hAnsi="Tahoma" w:cs="Tahoma"/>
          <w:sz w:val="24"/>
          <w:szCs w:val="24"/>
        </w:rPr>
        <w:t>Youtube</w:t>
      </w:r>
      <w:proofErr w:type="spellEnd"/>
      <w:r w:rsidRPr="004B6F9E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лента,</w:t>
      </w:r>
      <w:r w:rsidRPr="009E2D6B">
        <w:rPr>
          <w:rFonts w:ascii="Tahoma" w:hAnsi="Tahoma" w:cs="Tahoma"/>
          <w:sz w:val="24"/>
          <w:szCs w:val="24"/>
        </w:rPr>
        <w:t xml:space="preserve"> </w:t>
      </w:r>
      <w:r w:rsidR="00835710"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 xml:space="preserve">опрос-ответ, </w:t>
      </w:r>
      <w:r w:rsidR="00507D0D" w:rsidRPr="00507D0D">
        <w:rPr>
          <w:rFonts w:ascii="Tahoma" w:hAnsi="Tahoma" w:cs="Tahoma"/>
          <w:sz w:val="24"/>
          <w:szCs w:val="24"/>
        </w:rPr>
        <w:t>Опросник-заявка (</w:t>
      </w:r>
      <w:proofErr w:type="spellStart"/>
      <w:r w:rsidR="00507D0D" w:rsidRPr="00507D0D">
        <w:rPr>
          <w:rFonts w:ascii="Tahoma" w:hAnsi="Tahoma" w:cs="Tahoma"/>
          <w:sz w:val="24"/>
          <w:szCs w:val="24"/>
        </w:rPr>
        <w:t>самописный</w:t>
      </w:r>
      <w:proofErr w:type="spellEnd"/>
      <w:r w:rsidR="00507D0D" w:rsidRPr="00507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07D0D" w:rsidRPr="00507D0D">
        <w:rPr>
          <w:rFonts w:ascii="Tahoma" w:hAnsi="Tahoma" w:cs="Tahoma"/>
          <w:sz w:val="24"/>
          <w:szCs w:val="24"/>
        </w:rPr>
        <w:t>квиз</w:t>
      </w:r>
      <w:proofErr w:type="spellEnd"/>
      <w:r w:rsidR="00507D0D" w:rsidRPr="00507D0D">
        <w:rPr>
          <w:rFonts w:ascii="Tahoma" w:hAnsi="Tahoma" w:cs="Tahoma"/>
          <w:sz w:val="24"/>
          <w:szCs w:val="24"/>
        </w:rPr>
        <w:t>)</w:t>
      </w:r>
      <w:r w:rsidR="00835710">
        <w:rPr>
          <w:rFonts w:ascii="Tahoma" w:hAnsi="Tahoma" w:cs="Tahoma"/>
          <w:sz w:val="24"/>
          <w:szCs w:val="24"/>
        </w:rPr>
        <w:t>, Калькулятор доп</w:t>
      </w:r>
      <w:r w:rsidR="00F530DC">
        <w:rPr>
          <w:rFonts w:ascii="Tahoma" w:hAnsi="Tahoma" w:cs="Tahoma"/>
          <w:sz w:val="24"/>
          <w:szCs w:val="24"/>
        </w:rPr>
        <w:t>олнит.</w:t>
      </w:r>
      <w:r w:rsidR="00835710">
        <w:rPr>
          <w:rFonts w:ascii="Tahoma" w:hAnsi="Tahoma" w:cs="Tahoma"/>
          <w:sz w:val="24"/>
          <w:szCs w:val="24"/>
        </w:rPr>
        <w:t xml:space="preserve"> </w:t>
      </w:r>
      <w:r w:rsidR="00F530DC">
        <w:rPr>
          <w:rFonts w:ascii="Tahoma" w:hAnsi="Tahoma" w:cs="Tahoma"/>
          <w:sz w:val="24"/>
          <w:szCs w:val="24"/>
        </w:rPr>
        <w:t>услуг</w:t>
      </w:r>
      <w:r>
        <w:rPr>
          <w:rFonts w:ascii="Tahoma" w:hAnsi="Tahoma" w:cs="Tahoma"/>
          <w:sz w:val="24"/>
          <w:szCs w:val="24"/>
        </w:rPr>
        <w:t xml:space="preserve">, </w:t>
      </w:r>
      <w:r w:rsidR="00835710">
        <w:rPr>
          <w:rFonts w:ascii="Tahoma" w:hAnsi="Tahoma" w:cs="Tahoma"/>
          <w:sz w:val="24"/>
          <w:szCs w:val="24"/>
        </w:rPr>
        <w:t>С</w:t>
      </w:r>
      <w:r w:rsidR="00E316AC">
        <w:rPr>
          <w:rFonts w:ascii="Tahoma" w:hAnsi="Tahoma" w:cs="Tahoma"/>
          <w:sz w:val="24"/>
          <w:szCs w:val="24"/>
        </w:rPr>
        <w:t xml:space="preserve">мена цен, </w:t>
      </w:r>
      <w:r w:rsidR="00835710">
        <w:rPr>
          <w:rFonts w:ascii="Tahoma" w:hAnsi="Tahoma" w:cs="Tahoma"/>
          <w:sz w:val="24"/>
          <w:szCs w:val="24"/>
        </w:rPr>
        <w:t>Л</w:t>
      </w:r>
      <w:r>
        <w:rPr>
          <w:rFonts w:ascii="Tahoma" w:hAnsi="Tahoma" w:cs="Tahoma"/>
          <w:sz w:val="24"/>
          <w:szCs w:val="24"/>
        </w:rPr>
        <w:t xml:space="preserve">ичный кабинет, </w:t>
      </w:r>
      <w:r w:rsidR="00835710">
        <w:rPr>
          <w:rFonts w:ascii="Tahoma" w:hAnsi="Tahoma" w:cs="Tahoma"/>
          <w:sz w:val="24"/>
          <w:szCs w:val="24"/>
        </w:rPr>
        <w:t>Д</w:t>
      </w:r>
      <w:r>
        <w:rPr>
          <w:rFonts w:ascii="Tahoma" w:hAnsi="Tahoma" w:cs="Tahoma"/>
          <w:sz w:val="24"/>
          <w:szCs w:val="24"/>
        </w:rPr>
        <w:t>изайнер дома (смена цветов)</w:t>
      </w:r>
      <w:r w:rsidR="0003374D">
        <w:rPr>
          <w:rFonts w:ascii="Tahoma" w:hAnsi="Tahoma" w:cs="Tahoma"/>
          <w:sz w:val="24"/>
          <w:szCs w:val="24"/>
        </w:rPr>
        <w:t xml:space="preserve">, </w:t>
      </w:r>
      <w:r w:rsidR="00F530DC">
        <w:rPr>
          <w:rFonts w:ascii="Tahoma" w:hAnsi="Tahoma" w:cs="Tahoma"/>
          <w:sz w:val="24"/>
          <w:szCs w:val="24"/>
        </w:rPr>
        <w:t xml:space="preserve">3д разрез дома, Элементы конструктива в 3д (5шт), </w:t>
      </w:r>
      <w:r w:rsidR="00835710">
        <w:rPr>
          <w:rFonts w:ascii="Tahoma" w:hAnsi="Tahoma" w:cs="Tahoma"/>
          <w:sz w:val="24"/>
          <w:szCs w:val="24"/>
        </w:rPr>
        <w:t>И</w:t>
      </w:r>
      <w:r w:rsidR="00E316AC">
        <w:rPr>
          <w:rFonts w:ascii="Tahoma" w:hAnsi="Tahoma" w:cs="Tahoma"/>
          <w:sz w:val="24"/>
          <w:szCs w:val="24"/>
        </w:rPr>
        <w:t xml:space="preserve">збранное, </w:t>
      </w:r>
      <w:r w:rsidR="00835710">
        <w:rPr>
          <w:rFonts w:ascii="Tahoma" w:hAnsi="Tahoma" w:cs="Tahoma"/>
          <w:sz w:val="24"/>
          <w:szCs w:val="24"/>
        </w:rPr>
        <w:t>С</w:t>
      </w:r>
      <w:r w:rsidR="00E316AC">
        <w:rPr>
          <w:rFonts w:ascii="Tahoma" w:hAnsi="Tahoma" w:cs="Tahoma"/>
          <w:sz w:val="24"/>
          <w:szCs w:val="24"/>
        </w:rPr>
        <w:t xml:space="preserve">равнение, </w:t>
      </w:r>
      <w:r w:rsidR="00835710">
        <w:rPr>
          <w:rFonts w:ascii="Tahoma" w:hAnsi="Tahoma" w:cs="Tahoma"/>
          <w:sz w:val="24"/>
          <w:szCs w:val="24"/>
        </w:rPr>
        <w:t>П</w:t>
      </w:r>
      <w:r w:rsidR="00E316AC" w:rsidRPr="00835710">
        <w:rPr>
          <w:rFonts w:ascii="Tahoma" w:hAnsi="Tahoma" w:cs="Tahoma"/>
          <w:sz w:val="24"/>
          <w:szCs w:val="24"/>
        </w:rPr>
        <w:t xml:space="preserve">ечать </w:t>
      </w:r>
      <w:r w:rsidR="00F530DC">
        <w:rPr>
          <w:rFonts w:ascii="Tahoma" w:hAnsi="Tahoma" w:cs="Tahoma"/>
          <w:sz w:val="24"/>
          <w:szCs w:val="24"/>
        </w:rPr>
        <w:t>проекта</w:t>
      </w:r>
      <w:r w:rsidR="00E316AC" w:rsidRPr="00835710">
        <w:rPr>
          <w:rFonts w:ascii="Tahoma" w:hAnsi="Tahoma" w:cs="Tahoma"/>
          <w:sz w:val="24"/>
          <w:szCs w:val="24"/>
        </w:rPr>
        <w:t xml:space="preserve">, </w:t>
      </w:r>
      <w:r w:rsidR="00F530DC">
        <w:rPr>
          <w:rFonts w:ascii="Tahoma" w:hAnsi="Tahoma" w:cs="Tahoma"/>
          <w:sz w:val="24"/>
          <w:szCs w:val="24"/>
        </w:rPr>
        <w:t>О</w:t>
      </w:r>
      <w:r w:rsidR="00F530DC" w:rsidRPr="00835710">
        <w:rPr>
          <w:rFonts w:ascii="Tahoma" w:hAnsi="Tahoma" w:cs="Tahoma"/>
          <w:sz w:val="24"/>
          <w:szCs w:val="24"/>
        </w:rPr>
        <w:t>нлайн-оплата,</w:t>
      </w:r>
      <w:r w:rsidR="00F530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5710">
        <w:rPr>
          <w:rFonts w:ascii="Tahoma" w:hAnsi="Tahoma" w:cs="Tahoma"/>
          <w:sz w:val="24"/>
          <w:szCs w:val="24"/>
        </w:rPr>
        <w:t>К</w:t>
      </w:r>
      <w:r w:rsidR="00CD097A" w:rsidRPr="00835710">
        <w:rPr>
          <w:rFonts w:ascii="Tahoma" w:hAnsi="Tahoma" w:cs="Tahoma"/>
          <w:sz w:val="24"/>
          <w:szCs w:val="24"/>
        </w:rPr>
        <w:t>виз</w:t>
      </w:r>
      <w:proofErr w:type="spellEnd"/>
      <w:r w:rsidR="00CD097A" w:rsidRPr="00835710">
        <w:rPr>
          <w:rFonts w:ascii="Tahoma" w:hAnsi="Tahoma" w:cs="Tahoma"/>
          <w:sz w:val="24"/>
          <w:szCs w:val="24"/>
        </w:rPr>
        <w:t xml:space="preserve">-визитка на время разработки, </w:t>
      </w:r>
      <w:r w:rsidR="00F530DC">
        <w:rPr>
          <w:rFonts w:ascii="Tahoma" w:hAnsi="Tahoma" w:cs="Tahoma"/>
          <w:sz w:val="24"/>
          <w:szCs w:val="24"/>
        </w:rPr>
        <w:t xml:space="preserve">Кнопка Поделиться в </w:t>
      </w:r>
      <w:proofErr w:type="spellStart"/>
      <w:r w:rsidR="00F530DC">
        <w:rPr>
          <w:rFonts w:ascii="Tahoma" w:hAnsi="Tahoma" w:cs="Tahoma"/>
          <w:sz w:val="24"/>
          <w:szCs w:val="24"/>
        </w:rPr>
        <w:t>соц</w:t>
      </w:r>
      <w:proofErr w:type="spellEnd"/>
      <w:r w:rsidR="00F530DC">
        <w:rPr>
          <w:rFonts w:ascii="Tahoma" w:hAnsi="Tahoma" w:cs="Tahoma"/>
          <w:sz w:val="24"/>
          <w:szCs w:val="24"/>
        </w:rPr>
        <w:t xml:space="preserve"> сетях</w:t>
      </w:r>
      <w:r w:rsidR="00A637F2">
        <w:rPr>
          <w:rFonts w:ascii="Tahoma" w:hAnsi="Tahoma" w:cs="Tahoma"/>
          <w:sz w:val="24"/>
          <w:szCs w:val="24"/>
        </w:rPr>
        <w:t xml:space="preserve">, </w:t>
      </w:r>
      <w:r w:rsidR="00A637F2" w:rsidRPr="00A637F2">
        <w:rPr>
          <w:rFonts w:ascii="Tahoma" w:hAnsi="Tahoma" w:cs="Tahoma"/>
          <w:sz w:val="24"/>
          <w:szCs w:val="24"/>
        </w:rPr>
        <w:t>Заявка на кредит онлайн</w:t>
      </w:r>
      <w:r w:rsidR="00584701">
        <w:rPr>
          <w:rFonts w:ascii="Tahoma" w:hAnsi="Tahoma" w:cs="Tahoma"/>
          <w:sz w:val="24"/>
          <w:szCs w:val="24"/>
        </w:rPr>
        <w:t xml:space="preserve">, </w:t>
      </w:r>
      <w:r w:rsidR="00584701" w:rsidRPr="00584701">
        <w:rPr>
          <w:rFonts w:ascii="Tahoma" w:hAnsi="Tahoma" w:cs="Tahoma"/>
          <w:sz w:val="24"/>
          <w:szCs w:val="24"/>
        </w:rPr>
        <w:t>Генерация каталога в PDF для скачивания</w:t>
      </w:r>
    </w:p>
    <w:p w14:paraId="585BCFE6" w14:textId="742B7DE2" w:rsidR="00D15CE8" w:rsidRPr="00241A09" w:rsidRDefault="00D15CE8" w:rsidP="00D15CE8">
      <w:pPr>
        <w:rPr>
          <w:rFonts w:ascii="Tahoma" w:hAnsi="Tahoma" w:cs="Tahoma"/>
          <w:sz w:val="24"/>
          <w:szCs w:val="24"/>
        </w:rPr>
      </w:pPr>
      <w:r w:rsidRPr="00241A09">
        <w:rPr>
          <w:rFonts w:ascii="Tahoma" w:hAnsi="Tahoma" w:cs="Tahoma"/>
          <w:sz w:val="24"/>
          <w:szCs w:val="24"/>
        </w:rPr>
        <w:t>Другое</w:t>
      </w:r>
      <w:r>
        <w:rPr>
          <w:rFonts w:ascii="Tahoma" w:hAnsi="Tahoma" w:cs="Tahoma"/>
          <w:sz w:val="24"/>
          <w:szCs w:val="24"/>
        </w:rPr>
        <w:t xml:space="preserve"> (перечислите):</w:t>
      </w:r>
    </w:p>
    <w:p w14:paraId="3F699664" w14:textId="48E99BCB" w:rsidR="0003374D" w:rsidRDefault="00665136" w:rsidP="00D2459A">
      <w:pPr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lastRenderedPageBreak/>
        <w:br/>
      </w:r>
    </w:p>
    <w:p w14:paraId="5B9B238D" w14:textId="3308F6E4" w:rsidR="002C0EB1" w:rsidRDefault="00F32D5B" w:rsidP="002C0EB1">
      <w:pPr>
        <w:pStyle w:val="afb"/>
        <w:shd w:val="clear" w:color="auto" w:fill="FFFFFF"/>
        <w:spacing w:before="0" w:beforeAutospacing="0" w:after="0" w:afterAutospacing="0"/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</w:pPr>
      <w:r w:rsidRPr="00F32D5B">
        <w:rPr>
          <w:rFonts w:ascii="Tahoma" w:hAnsi="Tahoma" w:cs="Tahoma"/>
          <w:sz w:val="28"/>
          <w:szCs w:val="32"/>
        </w:rPr>
        <w:t>6</w:t>
      </w:r>
      <w:r w:rsidR="002C0EB1" w:rsidRPr="00922FA1">
        <w:rPr>
          <w:rFonts w:ascii="Tahoma" w:hAnsi="Tahoma" w:cs="Tahoma"/>
          <w:sz w:val="28"/>
          <w:szCs w:val="32"/>
        </w:rPr>
        <w:t xml:space="preserve">. </w:t>
      </w:r>
      <w:r w:rsidR="002C0EB1" w:rsidRPr="002C0EB1">
        <w:rPr>
          <w:rFonts w:ascii="Tahoma" w:eastAsiaTheme="minorEastAsia" w:hAnsi="Tahoma" w:cs="Tahoma"/>
          <w:sz w:val="28"/>
          <w:szCs w:val="32"/>
          <w:lang w:eastAsia="en-US"/>
        </w:rPr>
        <w:t>Нужны ли 3D-проекты домов и бань на сай</w:t>
      </w:r>
      <w:r w:rsidR="002C0EB1">
        <w:rPr>
          <w:rFonts w:ascii="Tahoma" w:eastAsiaTheme="minorEastAsia" w:hAnsi="Tahoma" w:cs="Tahoma"/>
          <w:sz w:val="28"/>
          <w:szCs w:val="32"/>
          <w:lang w:eastAsia="en-US"/>
        </w:rPr>
        <w:t>т?</w:t>
      </w:r>
      <w:r w:rsidR="002C0EB1" w:rsidRPr="002C0EB1">
        <w:rPr>
          <w:rFonts w:ascii="Tahoma" w:eastAsiaTheme="minorEastAsia" w:hAnsi="Tahoma" w:cs="Tahoma"/>
          <w:sz w:val="28"/>
          <w:szCs w:val="32"/>
          <w:lang w:eastAsia="en-US"/>
        </w:rPr>
        <w:t xml:space="preserve"> </w:t>
      </w:r>
      <w:r w:rsidR="002C0EB1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2C0EB1">
        <w:rPr>
          <w:rFonts w:ascii="Tahoma" w:hAnsi="Tahoma" w:cs="Tahoma"/>
          <w:color w:val="808080" w:themeColor="background1" w:themeShade="80"/>
          <w:sz w:val="20"/>
          <w:szCs w:val="32"/>
        </w:rPr>
        <w:t>нужное почеркнуть</w:t>
      </w:r>
      <w:r w:rsidR="002C0EB1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  <w:r w:rsidR="002C0EB1">
        <w:rPr>
          <w:rFonts w:ascii="Tahoma" w:eastAsiaTheme="minorEastAsia" w:hAnsi="Tahoma" w:cs="Tahoma"/>
          <w:sz w:val="28"/>
          <w:szCs w:val="32"/>
          <w:lang w:eastAsia="en-US"/>
        </w:rPr>
        <w:br/>
      </w:r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 xml:space="preserve"> (заказать готовые проекты от 400 </w:t>
      </w:r>
      <w:proofErr w:type="spellStart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руб</w:t>
      </w:r>
      <w:proofErr w:type="spellEnd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/</w:t>
      </w:r>
      <w:proofErr w:type="spellStart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шт</w:t>
      </w:r>
      <w:proofErr w:type="spellEnd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 xml:space="preserve"> или </w:t>
      </w:r>
      <w:proofErr w:type="spellStart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отрисовку</w:t>
      </w:r>
      <w:proofErr w:type="spellEnd"/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 xml:space="preserve"> можно здесь: </w:t>
      </w:r>
      <w:r w:rsid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val="en-US" w:eastAsia="en-US"/>
        </w:rPr>
        <w:t>www</w:t>
      </w:r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.</w:t>
      </w:r>
      <w:hyperlink r:id="rId8" w:tgtFrame="_blank" w:history="1">
        <w:r w:rsidR="002C0EB1" w:rsidRPr="002C0EB1">
          <w:rPr>
            <w:rFonts w:ascii="Tahoma" w:eastAsiaTheme="minorEastAsia" w:hAnsi="Tahoma" w:cs="Tahoma"/>
            <w:color w:val="808080" w:themeColor="background1" w:themeShade="80"/>
            <w:sz w:val="20"/>
            <w:szCs w:val="32"/>
            <w:lang w:eastAsia="en-US"/>
          </w:rPr>
          <w:t>3d.bobers.ru</w:t>
        </w:r>
      </w:hyperlink>
      <w:r w:rsidR="002C0EB1" w:rsidRPr="002C0EB1">
        <w:rPr>
          <w:rFonts w:ascii="Tahoma" w:eastAsiaTheme="minorEastAsia" w:hAnsi="Tahoma" w:cs="Tahoma"/>
          <w:color w:val="808080" w:themeColor="background1" w:themeShade="80"/>
          <w:sz w:val="20"/>
          <w:szCs w:val="32"/>
          <w:lang w:eastAsia="en-US"/>
        </w:rPr>
        <w:t>)</w:t>
      </w:r>
    </w:p>
    <w:p w14:paraId="69394081" w14:textId="77777777" w:rsidR="002C0EB1" w:rsidRDefault="002C0EB1" w:rsidP="002C0EB1">
      <w:pPr>
        <w:pStyle w:val="af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DAF4B2E" w14:textId="2B897BAE" w:rsidR="00101963" w:rsidRPr="00D91C5D" w:rsidRDefault="002C0EB1" w:rsidP="00D91C5D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C0EB1">
        <w:rPr>
          <w:rFonts w:ascii="Tahoma" w:hAnsi="Tahoma" w:cs="Tahoma"/>
          <w:sz w:val="22"/>
          <w:szCs w:val="22"/>
        </w:rPr>
        <w:t>Нужны готовые (от 400р/</w:t>
      </w:r>
      <w:proofErr w:type="spellStart"/>
      <w:proofErr w:type="gramStart"/>
      <w:r w:rsidRPr="002C0EB1">
        <w:rPr>
          <w:rFonts w:ascii="Tahoma" w:hAnsi="Tahoma" w:cs="Tahoma"/>
          <w:sz w:val="22"/>
          <w:szCs w:val="22"/>
        </w:rPr>
        <w:t>шт</w:t>
      </w:r>
      <w:proofErr w:type="spellEnd"/>
      <w:r w:rsidRPr="002C0EB1">
        <w:rPr>
          <w:rFonts w:ascii="Tahoma" w:hAnsi="Tahoma" w:cs="Tahoma"/>
          <w:sz w:val="22"/>
          <w:szCs w:val="22"/>
        </w:rPr>
        <w:t>)  |</w:t>
      </w:r>
      <w:proofErr w:type="gramEnd"/>
      <w:r w:rsidR="00F32D5B">
        <w:rPr>
          <w:rFonts w:ascii="Tahoma" w:hAnsi="Tahoma" w:cs="Tahoma"/>
          <w:sz w:val="22"/>
          <w:szCs w:val="22"/>
        </w:rPr>
        <w:t xml:space="preserve">  Нужны индивидуальные (от 50</w:t>
      </w:r>
      <w:r w:rsidRPr="002C0EB1">
        <w:rPr>
          <w:rFonts w:ascii="Tahoma" w:hAnsi="Tahoma" w:cs="Tahoma"/>
          <w:sz w:val="22"/>
          <w:szCs w:val="22"/>
        </w:rPr>
        <w:t>00р/</w:t>
      </w:r>
      <w:proofErr w:type="spellStart"/>
      <w:r w:rsidRPr="002C0EB1">
        <w:rPr>
          <w:rFonts w:ascii="Tahoma" w:hAnsi="Tahoma" w:cs="Tahoma"/>
          <w:sz w:val="22"/>
          <w:szCs w:val="22"/>
        </w:rPr>
        <w:t>шт</w:t>
      </w:r>
      <w:proofErr w:type="spellEnd"/>
      <w:r w:rsidRPr="002C0EB1">
        <w:rPr>
          <w:rFonts w:ascii="Tahoma" w:hAnsi="Tahoma" w:cs="Tahoma"/>
          <w:sz w:val="22"/>
          <w:szCs w:val="22"/>
        </w:rPr>
        <w:t>)  |  Есть свои</w:t>
      </w:r>
      <w:r w:rsidR="00D91C5D">
        <w:rPr>
          <w:rFonts w:ascii="Tahoma" w:hAnsi="Tahoma" w:cs="Tahoma"/>
          <w:sz w:val="22"/>
          <w:szCs w:val="22"/>
        </w:rPr>
        <w:br/>
      </w:r>
    </w:p>
    <w:p w14:paraId="3AD6F60C" w14:textId="3074208B" w:rsidR="00D2459A" w:rsidRDefault="00F32D5B" w:rsidP="00D2459A">
      <w:pPr>
        <w:rPr>
          <w:rFonts w:ascii="Tahoma" w:hAnsi="Tahoma" w:cs="Tahoma"/>
          <w:sz w:val="32"/>
          <w:szCs w:val="32"/>
        </w:rPr>
      </w:pPr>
      <w:r w:rsidRPr="00F32D5B">
        <w:rPr>
          <w:rFonts w:ascii="Tahoma" w:hAnsi="Tahoma" w:cs="Tahoma"/>
          <w:sz w:val="28"/>
          <w:szCs w:val="32"/>
        </w:rPr>
        <w:t>7</w:t>
      </w:r>
      <w:r w:rsidR="00D2459A" w:rsidRPr="00922FA1">
        <w:rPr>
          <w:rFonts w:ascii="Tahoma" w:hAnsi="Tahoma" w:cs="Tahoma"/>
          <w:sz w:val="28"/>
          <w:szCs w:val="32"/>
        </w:rPr>
        <w:t xml:space="preserve">. </w:t>
      </w:r>
      <w:r w:rsidR="00D2459A">
        <w:rPr>
          <w:rFonts w:ascii="Tahoma" w:hAnsi="Tahoma" w:cs="Tahoma"/>
          <w:sz w:val="28"/>
          <w:szCs w:val="32"/>
        </w:rPr>
        <w:t xml:space="preserve">Есть ли </w:t>
      </w:r>
      <w:r w:rsidR="00E94AC6">
        <w:rPr>
          <w:rFonts w:ascii="Tahoma" w:hAnsi="Tahoma" w:cs="Tahoma"/>
          <w:sz w:val="28"/>
          <w:szCs w:val="32"/>
        </w:rPr>
        <w:t xml:space="preserve">у вас </w:t>
      </w:r>
      <w:r w:rsidR="00D2459A">
        <w:rPr>
          <w:rFonts w:ascii="Tahoma" w:hAnsi="Tahoma" w:cs="Tahoma"/>
          <w:sz w:val="28"/>
          <w:szCs w:val="32"/>
        </w:rPr>
        <w:t>готовые элементы</w:t>
      </w:r>
      <w:r w:rsidR="008E75BC">
        <w:rPr>
          <w:rFonts w:ascii="Tahoma" w:hAnsi="Tahoma" w:cs="Tahoma"/>
          <w:sz w:val="28"/>
          <w:szCs w:val="32"/>
        </w:rPr>
        <w:t xml:space="preserve"> дизайна</w:t>
      </w:r>
      <w:r w:rsidR="00E1774D">
        <w:rPr>
          <w:rFonts w:ascii="Tahoma" w:hAnsi="Tahoma" w:cs="Tahoma"/>
          <w:sz w:val="28"/>
          <w:szCs w:val="32"/>
        </w:rPr>
        <w:t>?</w:t>
      </w:r>
      <w:r w:rsidR="00D2459A" w:rsidRPr="00922FA1">
        <w:rPr>
          <w:rFonts w:ascii="Tahoma" w:hAnsi="Tahoma" w:cs="Tahoma"/>
          <w:sz w:val="28"/>
          <w:szCs w:val="32"/>
        </w:rPr>
        <w:t xml:space="preserve"> </w:t>
      </w:r>
      <w:r w:rsidR="00D2459A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D2459A">
        <w:rPr>
          <w:rFonts w:ascii="Tahoma" w:hAnsi="Tahoma" w:cs="Tahoma"/>
          <w:color w:val="808080" w:themeColor="background1" w:themeShade="80"/>
          <w:sz w:val="20"/>
          <w:szCs w:val="32"/>
        </w:rPr>
        <w:t>логотип, фирменный стиль</w:t>
      </w:r>
      <w:r w:rsidR="00D2459A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63AA08D8" w14:textId="77777777" w:rsidR="00D2459A" w:rsidRDefault="00D2459A" w:rsidP="00D2459A">
      <w:pPr>
        <w:rPr>
          <w:rFonts w:ascii="Tahoma" w:hAnsi="Tahoma" w:cs="Tahoma"/>
          <w:sz w:val="32"/>
          <w:szCs w:val="32"/>
        </w:rPr>
      </w:pPr>
    </w:p>
    <w:p w14:paraId="71862523" w14:textId="1AEBE274" w:rsidR="00D2459A" w:rsidRDefault="00F32D5B" w:rsidP="008E75BC">
      <w:pPr>
        <w:rPr>
          <w:rFonts w:ascii="Tahoma" w:hAnsi="Tahoma" w:cs="Tahoma"/>
          <w:sz w:val="32"/>
          <w:szCs w:val="32"/>
        </w:rPr>
      </w:pPr>
      <w:r w:rsidRPr="00F32D5B">
        <w:rPr>
          <w:rFonts w:ascii="Tahoma" w:hAnsi="Tahoma" w:cs="Tahoma"/>
          <w:sz w:val="28"/>
          <w:szCs w:val="32"/>
        </w:rPr>
        <w:t>8</w:t>
      </w:r>
      <w:r w:rsidR="00D2459A" w:rsidRPr="00922FA1">
        <w:rPr>
          <w:rFonts w:ascii="Tahoma" w:hAnsi="Tahoma" w:cs="Tahoma"/>
          <w:sz w:val="28"/>
          <w:szCs w:val="32"/>
        </w:rPr>
        <w:t xml:space="preserve">. </w:t>
      </w:r>
      <w:r w:rsidR="00D15CE8">
        <w:rPr>
          <w:rFonts w:ascii="Tahoma" w:hAnsi="Tahoma" w:cs="Tahoma"/>
          <w:sz w:val="28"/>
          <w:szCs w:val="32"/>
        </w:rPr>
        <w:t>Предпочтительная цветовая гамма</w:t>
      </w:r>
      <w:r w:rsidR="00D2459A" w:rsidRPr="00922FA1">
        <w:rPr>
          <w:rFonts w:ascii="Tahoma" w:hAnsi="Tahoma" w:cs="Tahoma"/>
          <w:sz w:val="28"/>
          <w:szCs w:val="32"/>
        </w:rPr>
        <w:t xml:space="preserve"> </w:t>
      </w:r>
      <w:r w:rsidR="00D2459A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D2459A">
        <w:rPr>
          <w:rFonts w:ascii="Tahoma" w:hAnsi="Tahoma" w:cs="Tahoma"/>
          <w:color w:val="808080" w:themeColor="background1" w:themeShade="80"/>
          <w:sz w:val="20"/>
          <w:szCs w:val="32"/>
        </w:rPr>
        <w:t>светлые, красно-синий, пастельные и т.д.</w:t>
      </w:r>
      <w:r w:rsidR="00D2459A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5B0D3D54" w14:textId="77777777" w:rsidR="00AA5BFF" w:rsidRDefault="00AA5BFF" w:rsidP="00AA5BFF">
      <w:pPr>
        <w:rPr>
          <w:rFonts w:ascii="Tahoma" w:hAnsi="Tahoma" w:cs="Tahoma"/>
          <w:sz w:val="28"/>
          <w:szCs w:val="32"/>
        </w:rPr>
      </w:pPr>
    </w:p>
    <w:p w14:paraId="25F6B66E" w14:textId="5657EE60" w:rsidR="00AA5BFF" w:rsidRDefault="00F32D5B" w:rsidP="00AA5BFF">
      <w:pPr>
        <w:rPr>
          <w:rFonts w:ascii="Tahoma" w:hAnsi="Tahoma" w:cs="Tahoma"/>
          <w:sz w:val="28"/>
          <w:szCs w:val="32"/>
        </w:rPr>
      </w:pPr>
      <w:r w:rsidRPr="00F32D5B">
        <w:rPr>
          <w:rFonts w:ascii="Tahoma" w:hAnsi="Tahoma" w:cs="Tahoma"/>
          <w:sz w:val="28"/>
          <w:szCs w:val="32"/>
        </w:rPr>
        <w:t>9</w:t>
      </w:r>
      <w:r w:rsidR="00AA5BFF" w:rsidRPr="00922FA1">
        <w:rPr>
          <w:rFonts w:ascii="Tahoma" w:hAnsi="Tahoma" w:cs="Tahoma"/>
          <w:sz w:val="28"/>
          <w:szCs w:val="32"/>
        </w:rPr>
        <w:t xml:space="preserve">. </w:t>
      </w:r>
      <w:r w:rsidR="00AA5BFF">
        <w:rPr>
          <w:rFonts w:ascii="Tahoma" w:hAnsi="Tahoma" w:cs="Tahoma"/>
          <w:sz w:val="28"/>
          <w:szCs w:val="32"/>
        </w:rPr>
        <w:t xml:space="preserve">Зарегистрирован ли у вас домен, хостинг, корпоративная почта? </w:t>
      </w:r>
      <w:r w:rsidR="00AA5BFF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AA5BFF">
        <w:rPr>
          <w:rFonts w:ascii="Tahoma" w:hAnsi="Tahoma" w:cs="Tahoma"/>
          <w:color w:val="808080" w:themeColor="background1" w:themeShade="80"/>
          <w:sz w:val="20"/>
          <w:szCs w:val="32"/>
        </w:rPr>
        <w:t>если нет, то укажите предпочтение по названию домена, мы подберем свободные варианты</w:t>
      </w:r>
      <w:r w:rsidR="00AA5BFF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5E092FAB" w14:textId="77777777" w:rsidR="0018479E" w:rsidRDefault="0018479E" w:rsidP="0018479E">
      <w:pPr>
        <w:rPr>
          <w:rFonts w:ascii="Tahoma" w:hAnsi="Tahoma" w:cs="Tahoma"/>
          <w:sz w:val="28"/>
          <w:szCs w:val="32"/>
        </w:rPr>
      </w:pPr>
    </w:p>
    <w:p w14:paraId="21769FEB" w14:textId="48A911A6" w:rsidR="0018479E" w:rsidRDefault="00F32D5B" w:rsidP="0018479E">
      <w:pPr>
        <w:rPr>
          <w:rFonts w:ascii="Tahoma" w:hAnsi="Tahoma" w:cs="Tahoma"/>
          <w:sz w:val="28"/>
          <w:szCs w:val="32"/>
        </w:rPr>
      </w:pPr>
      <w:r w:rsidRPr="00F32D5B">
        <w:rPr>
          <w:rFonts w:ascii="Tahoma" w:hAnsi="Tahoma" w:cs="Tahoma"/>
          <w:sz w:val="28"/>
          <w:szCs w:val="32"/>
        </w:rPr>
        <w:t>10</w:t>
      </w:r>
      <w:r w:rsidR="0018479E" w:rsidRPr="00922FA1">
        <w:rPr>
          <w:rFonts w:ascii="Tahoma" w:hAnsi="Tahoma" w:cs="Tahoma"/>
          <w:sz w:val="28"/>
          <w:szCs w:val="32"/>
        </w:rPr>
        <w:t xml:space="preserve">. </w:t>
      </w:r>
      <w:r w:rsidR="0018479E" w:rsidRPr="00AA5BFF">
        <w:rPr>
          <w:rFonts w:ascii="Tahoma" w:hAnsi="Tahoma" w:cs="Tahoma"/>
          <w:sz w:val="28"/>
          <w:szCs w:val="32"/>
        </w:rPr>
        <w:t>Сколько уникальных страниц дизайна предполагается?</w:t>
      </w:r>
    </w:p>
    <w:p w14:paraId="5EE1CA51" w14:textId="77777777" w:rsidR="0018479E" w:rsidRDefault="0018479E" w:rsidP="0018479E">
      <w:pPr>
        <w:rPr>
          <w:rFonts w:ascii="Tahoma" w:hAnsi="Tahoma" w:cs="Tahoma"/>
          <w:sz w:val="28"/>
          <w:szCs w:val="32"/>
        </w:rPr>
      </w:pPr>
    </w:p>
    <w:p w14:paraId="171B7E5D" w14:textId="20633475" w:rsidR="0018479E" w:rsidRDefault="0018479E" w:rsidP="0018479E">
      <w:pPr>
        <w:rPr>
          <w:rFonts w:ascii="Tahoma" w:hAnsi="Tahoma" w:cs="Tahoma"/>
          <w:sz w:val="28"/>
          <w:szCs w:val="32"/>
        </w:rPr>
      </w:pPr>
      <w:r w:rsidRPr="002C0EB1">
        <w:rPr>
          <w:rFonts w:ascii="Tahoma" w:hAnsi="Tahoma" w:cs="Tahoma"/>
          <w:sz w:val="28"/>
          <w:szCs w:val="32"/>
        </w:rPr>
        <w:t>1</w:t>
      </w:r>
      <w:r w:rsidR="00F32D5B" w:rsidRPr="00F32D5B">
        <w:rPr>
          <w:rFonts w:ascii="Tahoma" w:hAnsi="Tahoma" w:cs="Tahoma"/>
          <w:sz w:val="28"/>
          <w:szCs w:val="32"/>
        </w:rPr>
        <w:t>1</w:t>
      </w:r>
      <w:r w:rsidRPr="00922FA1">
        <w:rPr>
          <w:rFonts w:ascii="Tahoma" w:hAnsi="Tahoma" w:cs="Tahoma"/>
          <w:sz w:val="28"/>
          <w:szCs w:val="32"/>
        </w:rPr>
        <w:t xml:space="preserve">. </w:t>
      </w:r>
      <w:r>
        <w:rPr>
          <w:rFonts w:ascii="Tahoma" w:hAnsi="Tahoma" w:cs="Tahoma"/>
          <w:sz w:val="28"/>
          <w:szCs w:val="32"/>
        </w:rPr>
        <w:t xml:space="preserve">Необходимо ли </w:t>
      </w:r>
      <w:proofErr w:type="spellStart"/>
      <w:r>
        <w:rPr>
          <w:rFonts w:ascii="Tahoma" w:hAnsi="Tahoma" w:cs="Tahoma"/>
          <w:sz w:val="28"/>
          <w:szCs w:val="32"/>
        </w:rPr>
        <w:t>прототипирование</w:t>
      </w:r>
      <w:proofErr w:type="spellEnd"/>
      <w:r>
        <w:rPr>
          <w:rFonts w:ascii="Tahoma" w:hAnsi="Tahoma" w:cs="Tahoma"/>
          <w:sz w:val="28"/>
          <w:szCs w:val="32"/>
        </w:rPr>
        <w:t xml:space="preserve"> перед разработкой</w:t>
      </w:r>
      <w:r w:rsidRPr="00AA5BFF">
        <w:rPr>
          <w:rFonts w:ascii="Tahoma" w:hAnsi="Tahoma" w:cs="Tahoma"/>
          <w:sz w:val="28"/>
          <w:szCs w:val="32"/>
        </w:rPr>
        <w:t>?</w:t>
      </w:r>
    </w:p>
    <w:p w14:paraId="41D7A6FA" w14:textId="77777777" w:rsidR="00E1774D" w:rsidRDefault="00E1774D" w:rsidP="007807FD">
      <w:pPr>
        <w:rPr>
          <w:rFonts w:ascii="Tahoma" w:hAnsi="Tahoma" w:cs="Tahoma"/>
          <w:sz w:val="32"/>
          <w:szCs w:val="32"/>
        </w:rPr>
      </w:pPr>
    </w:p>
    <w:p w14:paraId="0B9ACDD4" w14:textId="662CD81C" w:rsidR="00AF5AD8" w:rsidRPr="00F32D5B" w:rsidRDefault="00E1774D" w:rsidP="002819BD">
      <w:pPr>
        <w:rPr>
          <w:rFonts w:ascii="Tahoma" w:hAnsi="Tahoma" w:cs="Tahoma"/>
          <w:sz w:val="28"/>
          <w:szCs w:val="32"/>
        </w:rPr>
      </w:pPr>
      <w:r w:rsidRPr="00F32D5B">
        <w:rPr>
          <w:rFonts w:ascii="Tahoma" w:hAnsi="Tahoma" w:cs="Tahoma"/>
          <w:sz w:val="28"/>
          <w:szCs w:val="32"/>
        </w:rPr>
        <w:t>1</w:t>
      </w:r>
      <w:r w:rsidR="00F32D5B">
        <w:rPr>
          <w:rFonts w:ascii="Tahoma" w:hAnsi="Tahoma" w:cs="Tahoma"/>
          <w:sz w:val="28"/>
          <w:szCs w:val="32"/>
          <w:lang w:val="en-US"/>
        </w:rPr>
        <w:t>2</w:t>
      </w:r>
      <w:r w:rsidR="00AF5AD8" w:rsidRPr="00F32D5B">
        <w:rPr>
          <w:rFonts w:ascii="Tahoma" w:hAnsi="Tahoma" w:cs="Tahoma"/>
          <w:sz w:val="28"/>
          <w:szCs w:val="32"/>
        </w:rPr>
        <w:t xml:space="preserve">. </w:t>
      </w:r>
      <w:r w:rsidR="00AF5AD8">
        <w:rPr>
          <w:rFonts w:ascii="Tahoma" w:hAnsi="Tahoma" w:cs="Tahoma"/>
          <w:sz w:val="28"/>
          <w:szCs w:val="32"/>
        </w:rPr>
        <w:t>Поле для допо</w:t>
      </w:r>
      <w:r w:rsidR="00101963">
        <w:rPr>
          <w:rFonts w:ascii="Tahoma" w:hAnsi="Tahoma" w:cs="Tahoma"/>
          <w:sz w:val="28"/>
          <w:szCs w:val="32"/>
        </w:rPr>
        <w:t>лнительных комментариев</w:t>
      </w:r>
    </w:p>
    <w:p w14:paraId="4CD6E760" w14:textId="00A3F9EB" w:rsidR="006B2E1D" w:rsidRDefault="006B2E1D" w:rsidP="002819BD">
      <w:pPr>
        <w:rPr>
          <w:rFonts w:ascii="Tahoma" w:hAnsi="Tahoma" w:cs="Tahoma"/>
          <w:sz w:val="32"/>
          <w:szCs w:val="32"/>
        </w:rPr>
      </w:pPr>
    </w:p>
    <w:p w14:paraId="23CF6800" w14:textId="77777777" w:rsidR="00AA5BFF" w:rsidRDefault="00AA5BFF" w:rsidP="002819BD">
      <w:pPr>
        <w:rPr>
          <w:rFonts w:ascii="Tahoma" w:hAnsi="Tahoma" w:cs="Tahoma"/>
          <w:sz w:val="32"/>
          <w:szCs w:val="32"/>
        </w:rPr>
      </w:pPr>
    </w:p>
    <w:p w14:paraId="65E1957B" w14:textId="77777777" w:rsidR="00453359" w:rsidRDefault="00453359" w:rsidP="002819BD">
      <w:pPr>
        <w:rPr>
          <w:rFonts w:ascii="Tahoma" w:hAnsi="Tahoma" w:cs="Tahoma"/>
          <w:sz w:val="32"/>
          <w:szCs w:val="32"/>
        </w:rPr>
      </w:pPr>
    </w:p>
    <w:p w14:paraId="6B7731E7" w14:textId="793AA4A4" w:rsidR="002819BD" w:rsidRDefault="0003374D" w:rsidP="002819BD">
      <w:pPr>
        <w:rPr>
          <w:rFonts w:ascii="Tahoma" w:hAnsi="Tahoma" w:cs="Tahoma"/>
          <w:color w:val="808080" w:themeColor="background1" w:themeShade="80"/>
          <w:sz w:val="20"/>
          <w:szCs w:val="32"/>
        </w:rPr>
      </w:pPr>
      <w:r>
        <w:rPr>
          <w:rFonts w:ascii="Tahoma" w:hAnsi="Tahoma" w:cs="Tahoma"/>
          <w:sz w:val="28"/>
          <w:szCs w:val="32"/>
        </w:rPr>
        <w:t>1</w:t>
      </w:r>
      <w:r w:rsidR="00F32D5B">
        <w:rPr>
          <w:rFonts w:ascii="Tahoma" w:hAnsi="Tahoma" w:cs="Tahoma"/>
          <w:sz w:val="28"/>
          <w:szCs w:val="32"/>
          <w:lang w:val="en-US"/>
        </w:rPr>
        <w:t>3</w:t>
      </w:r>
      <w:bookmarkStart w:id="0" w:name="_GoBack"/>
      <w:bookmarkEnd w:id="0"/>
      <w:r w:rsidR="002819BD" w:rsidRPr="00922FA1">
        <w:rPr>
          <w:rFonts w:ascii="Tahoma" w:hAnsi="Tahoma" w:cs="Tahoma"/>
          <w:sz w:val="28"/>
          <w:szCs w:val="32"/>
        </w:rPr>
        <w:t xml:space="preserve">. </w:t>
      </w:r>
      <w:r w:rsidR="006B2E1D">
        <w:rPr>
          <w:rFonts w:ascii="Tahoma" w:hAnsi="Tahoma" w:cs="Tahoma"/>
          <w:sz w:val="28"/>
          <w:szCs w:val="32"/>
        </w:rPr>
        <w:t xml:space="preserve">Из какого источника </w:t>
      </w:r>
      <w:r w:rsidR="00241A09">
        <w:rPr>
          <w:rFonts w:ascii="Tahoma" w:hAnsi="Tahoma" w:cs="Tahoma"/>
          <w:sz w:val="28"/>
          <w:szCs w:val="32"/>
        </w:rPr>
        <w:t xml:space="preserve">Вы </w:t>
      </w:r>
      <w:r w:rsidR="006B2E1D">
        <w:rPr>
          <w:rFonts w:ascii="Tahoma" w:hAnsi="Tahoma" w:cs="Tahoma"/>
          <w:sz w:val="28"/>
          <w:szCs w:val="32"/>
        </w:rPr>
        <w:t>узнали о нас</w:t>
      </w:r>
      <w:r w:rsidR="002819BD">
        <w:rPr>
          <w:rFonts w:ascii="Tahoma" w:hAnsi="Tahoma" w:cs="Tahoma"/>
          <w:sz w:val="28"/>
          <w:szCs w:val="32"/>
        </w:rPr>
        <w:t xml:space="preserve"> </w:t>
      </w:r>
      <w:r w:rsidR="00E1774D">
        <w:rPr>
          <w:rFonts w:ascii="Tahoma" w:hAnsi="Tahoma" w:cs="Tahoma"/>
          <w:sz w:val="28"/>
          <w:szCs w:val="32"/>
        </w:rPr>
        <w:br/>
      </w:r>
      <w:r w:rsidR="00241A09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(</w:t>
      </w:r>
      <w:r w:rsidR="00241A09">
        <w:rPr>
          <w:rFonts w:ascii="Tahoma" w:hAnsi="Tahoma" w:cs="Tahoma"/>
          <w:color w:val="808080" w:themeColor="background1" w:themeShade="80"/>
          <w:sz w:val="20"/>
          <w:szCs w:val="32"/>
        </w:rPr>
        <w:t>для собственной статистики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: рекомендации, понравилась работа, рейтинги, 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  <w:lang w:val="en-US"/>
        </w:rPr>
        <w:t>Instagram</w:t>
      </w:r>
      <w:r w:rsidR="00E1774D" w:rsidRP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, </w:t>
      </w:r>
      <w:proofErr w:type="spellStart"/>
      <w:r w:rsidR="00E1774D">
        <w:rPr>
          <w:rFonts w:ascii="Tahoma" w:hAnsi="Tahoma" w:cs="Tahoma"/>
          <w:color w:val="808080" w:themeColor="background1" w:themeShade="80"/>
          <w:sz w:val="20"/>
          <w:szCs w:val="32"/>
          <w:lang w:val="en-US"/>
        </w:rPr>
        <w:t>vk</w:t>
      </w:r>
      <w:proofErr w:type="spellEnd"/>
      <w:r w:rsidR="00E1774D" w:rsidRPr="00E1774D">
        <w:rPr>
          <w:rFonts w:ascii="Tahoma" w:hAnsi="Tahoma" w:cs="Tahoma"/>
          <w:color w:val="808080" w:themeColor="background1" w:themeShade="80"/>
          <w:sz w:val="20"/>
          <w:szCs w:val="32"/>
        </w:rPr>
        <w:t xml:space="preserve"> </w:t>
      </w:r>
      <w:r w:rsidR="00E1774D">
        <w:rPr>
          <w:rFonts w:ascii="Tahoma" w:hAnsi="Tahoma" w:cs="Tahoma"/>
          <w:color w:val="808080" w:themeColor="background1" w:themeShade="80"/>
          <w:sz w:val="20"/>
          <w:szCs w:val="32"/>
        </w:rPr>
        <w:t>и пр.</w:t>
      </w:r>
      <w:r w:rsidR="00241A09" w:rsidRPr="00137977">
        <w:rPr>
          <w:rFonts w:ascii="Tahoma" w:hAnsi="Tahoma" w:cs="Tahoma"/>
          <w:color w:val="808080" w:themeColor="background1" w:themeShade="80"/>
          <w:sz w:val="20"/>
          <w:szCs w:val="32"/>
        </w:rPr>
        <w:t>)</w:t>
      </w:r>
    </w:p>
    <w:p w14:paraId="2F002278" w14:textId="77777777" w:rsidR="00453359" w:rsidRDefault="00453359" w:rsidP="002819BD">
      <w:pPr>
        <w:rPr>
          <w:rFonts w:ascii="Tahoma" w:hAnsi="Tahoma" w:cs="Tahoma"/>
          <w:color w:val="808080" w:themeColor="background1" w:themeShade="80"/>
          <w:sz w:val="20"/>
          <w:szCs w:val="32"/>
        </w:rPr>
      </w:pPr>
    </w:p>
    <w:p w14:paraId="3337270B" w14:textId="77777777" w:rsidR="00453359" w:rsidRPr="00E1774D" w:rsidRDefault="00453359" w:rsidP="002819BD">
      <w:pPr>
        <w:rPr>
          <w:rFonts w:ascii="Tahoma" w:hAnsi="Tahoma" w:cs="Tahoma"/>
          <w:sz w:val="28"/>
          <w:szCs w:val="32"/>
        </w:rPr>
      </w:pPr>
    </w:p>
    <w:p w14:paraId="16ED557F" w14:textId="77777777" w:rsidR="00D43626" w:rsidRPr="00932042" w:rsidRDefault="00D43626" w:rsidP="00D43626">
      <w:pPr>
        <w:rPr>
          <w:rStyle w:val="a5"/>
          <w:rFonts w:ascii="Tahoma" w:hAnsi="Tahoma" w:cs="Tahoma"/>
          <w:i w:val="0"/>
          <w:color w:val="2E74B5" w:themeColor="accent1" w:themeShade="BF"/>
          <w:sz w:val="20"/>
          <w:szCs w:val="20"/>
        </w:rPr>
      </w:pPr>
      <w:r w:rsidRPr="00932042">
        <w:rPr>
          <w:rStyle w:val="a5"/>
          <w:rFonts w:ascii="Tahoma" w:hAnsi="Tahoma" w:cs="Tahoma"/>
          <w:i w:val="0"/>
          <w:color w:val="2E74B5" w:themeColor="accent1" w:themeShade="BF"/>
          <w:sz w:val="20"/>
          <w:szCs w:val="20"/>
        </w:rPr>
        <w:t>------------------------------------------------------------------------------------------------</w:t>
      </w:r>
      <w:r>
        <w:rPr>
          <w:rStyle w:val="a5"/>
          <w:rFonts w:ascii="Tahoma" w:hAnsi="Tahoma" w:cs="Tahoma"/>
          <w:i w:val="0"/>
          <w:color w:val="2E74B5" w:themeColor="accent1" w:themeShade="BF"/>
          <w:sz w:val="20"/>
          <w:szCs w:val="20"/>
        </w:rPr>
        <w:t>----------</w:t>
      </w:r>
    </w:p>
    <w:p w14:paraId="29F59A37" w14:textId="58090BE6" w:rsidR="004570C0" w:rsidRPr="00241A09" w:rsidRDefault="004570C0" w:rsidP="002F22FB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241A09">
        <w:rPr>
          <w:rFonts w:ascii="Tahoma" w:hAnsi="Tahoma" w:cs="Tahoma"/>
          <w:i/>
          <w:color w:val="000000" w:themeColor="text1"/>
          <w:sz w:val="20"/>
          <w:szCs w:val="20"/>
        </w:rPr>
        <w:t>Заполненный б</w:t>
      </w:r>
      <w:r w:rsidR="00D43626" w:rsidRPr="00241A09">
        <w:rPr>
          <w:rFonts w:ascii="Tahoma" w:hAnsi="Tahoma" w:cs="Tahoma"/>
          <w:i/>
          <w:color w:val="000000" w:themeColor="text1"/>
          <w:sz w:val="20"/>
          <w:szCs w:val="20"/>
        </w:rPr>
        <w:t>риф отправ</w:t>
      </w:r>
      <w:r w:rsidR="00241A09">
        <w:rPr>
          <w:rFonts w:ascii="Tahoma" w:hAnsi="Tahoma" w:cs="Tahoma"/>
          <w:i/>
          <w:color w:val="000000" w:themeColor="text1"/>
          <w:sz w:val="20"/>
          <w:szCs w:val="20"/>
        </w:rPr>
        <w:t>ь</w:t>
      </w:r>
      <w:r w:rsidR="00D43626" w:rsidRPr="00241A09">
        <w:rPr>
          <w:rFonts w:ascii="Tahoma" w:hAnsi="Tahoma" w:cs="Tahoma"/>
          <w:i/>
          <w:color w:val="000000" w:themeColor="text1"/>
          <w:sz w:val="20"/>
          <w:szCs w:val="20"/>
        </w:rPr>
        <w:t>те на почту</w:t>
      </w:r>
      <w:r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hyperlink r:id="rId9" w:history="1">
        <w:r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info</w:t>
        </w:r>
        <w:r w:rsidRPr="00241A09">
          <w:rPr>
            <w:rStyle w:val="af7"/>
            <w:rFonts w:ascii="Tahoma" w:hAnsi="Tahoma" w:cs="Tahoma"/>
            <w:i/>
            <w:sz w:val="20"/>
            <w:szCs w:val="20"/>
          </w:rPr>
          <w:t>@</w:t>
        </w:r>
        <w:proofErr w:type="spellStart"/>
        <w:r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bobers</w:t>
        </w:r>
        <w:proofErr w:type="spellEnd"/>
        <w:r w:rsidRPr="00241A09">
          <w:rPr>
            <w:rStyle w:val="af7"/>
            <w:rFonts w:ascii="Tahoma" w:hAnsi="Tahoma" w:cs="Tahoma"/>
            <w:i/>
            <w:sz w:val="20"/>
            <w:szCs w:val="20"/>
          </w:rPr>
          <w:t>.</w:t>
        </w:r>
        <w:proofErr w:type="spellStart"/>
        <w:r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  <w:r w:rsidR="00D43626"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, </w:t>
      </w:r>
      <w:r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после чего мы оценим объём работ и сделаем </w:t>
      </w:r>
      <w:r w:rsidR="009C178E">
        <w:rPr>
          <w:rFonts w:ascii="Tahoma" w:hAnsi="Tahoma" w:cs="Tahoma"/>
          <w:i/>
          <w:color w:val="000000" w:themeColor="text1"/>
          <w:sz w:val="20"/>
          <w:szCs w:val="20"/>
        </w:rPr>
        <w:t xml:space="preserve">Вам </w:t>
      </w:r>
      <w:r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предложение </w:t>
      </w:r>
      <w:r w:rsidR="009C178E">
        <w:rPr>
          <w:rFonts w:ascii="Tahoma" w:hAnsi="Tahoma" w:cs="Tahoma"/>
          <w:i/>
          <w:color w:val="000000" w:themeColor="text1"/>
          <w:sz w:val="20"/>
          <w:szCs w:val="20"/>
        </w:rPr>
        <w:t>с подробной сметой.</w:t>
      </w:r>
    </w:p>
    <w:p w14:paraId="4E2A08D8" w14:textId="77777777" w:rsidR="00093AB2" w:rsidRPr="00241A09" w:rsidRDefault="00093AB2" w:rsidP="002F22FB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С уважением, </w:t>
      </w:r>
      <w:r w:rsidR="004570C0"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Алексей Бобров, </w:t>
      </w:r>
      <w:hyperlink r:id="rId10" w:history="1">
        <w:r w:rsidR="004570C0"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www</w:t>
        </w:r>
        <w:r w:rsidR="004570C0" w:rsidRPr="00241A09">
          <w:rPr>
            <w:rStyle w:val="af7"/>
            <w:rFonts w:ascii="Tahoma" w:hAnsi="Tahoma" w:cs="Tahoma"/>
            <w:i/>
            <w:sz w:val="20"/>
            <w:szCs w:val="20"/>
          </w:rPr>
          <w:t>.</w:t>
        </w:r>
        <w:proofErr w:type="spellStart"/>
        <w:r w:rsidR="004570C0"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bobers</w:t>
        </w:r>
        <w:proofErr w:type="spellEnd"/>
        <w:r w:rsidR="004570C0" w:rsidRPr="00241A09">
          <w:rPr>
            <w:rStyle w:val="af7"/>
            <w:rFonts w:ascii="Tahoma" w:hAnsi="Tahoma" w:cs="Tahoma"/>
            <w:i/>
            <w:sz w:val="20"/>
            <w:szCs w:val="20"/>
          </w:rPr>
          <w:t>.</w:t>
        </w:r>
        <w:proofErr w:type="spellStart"/>
        <w:r w:rsidR="004570C0" w:rsidRPr="00241A09">
          <w:rPr>
            <w:rStyle w:val="af7"/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  <w:r w:rsidR="004570C0" w:rsidRPr="00241A09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</w:p>
    <w:sectPr w:rsidR="00093AB2" w:rsidRPr="00241A09" w:rsidSect="00665136">
      <w:headerReference w:type="default" r:id="rId11"/>
      <w:headerReference w:type="first" r:id="rId12"/>
      <w:pgSz w:w="11906" w:h="16838"/>
      <w:pgMar w:top="993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C0CF" w14:textId="77777777" w:rsidR="004668F0" w:rsidRDefault="004668F0" w:rsidP="00B31E94">
      <w:pPr>
        <w:spacing w:after="0" w:line="240" w:lineRule="auto"/>
      </w:pPr>
      <w:r>
        <w:separator/>
      </w:r>
    </w:p>
  </w:endnote>
  <w:endnote w:type="continuationSeparator" w:id="0">
    <w:p w14:paraId="27C0F739" w14:textId="77777777" w:rsidR="004668F0" w:rsidRDefault="004668F0" w:rsidP="00B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8B75" w14:textId="77777777" w:rsidR="004668F0" w:rsidRDefault="004668F0" w:rsidP="00B31E94">
      <w:pPr>
        <w:spacing w:after="0" w:line="240" w:lineRule="auto"/>
      </w:pPr>
      <w:r>
        <w:separator/>
      </w:r>
    </w:p>
  </w:footnote>
  <w:footnote w:type="continuationSeparator" w:id="0">
    <w:p w14:paraId="038C53DB" w14:textId="77777777" w:rsidR="004668F0" w:rsidRDefault="004668F0" w:rsidP="00B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91B6" w14:textId="0DC7508B" w:rsidR="00E1774D" w:rsidRDefault="00E1774D" w:rsidP="00C810FA">
    <w:pPr>
      <w:pStyle w:val="af3"/>
      <w:tabs>
        <w:tab w:val="clear" w:pos="4677"/>
        <w:tab w:val="clear" w:pos="9355"/>
        <w:tab w:val="center" w:pos="4253"/>
        <w:tab w:val="left" w:pos="7513"/>
      </w:tabs>
    </w:pPr>
  </w:p>
  <w:p w14:paraId="3B2177BB" w14:textId="77777777" w:rsidR="00E1774D" w:rsidRDefault="00E1774D" w:rsidP="00E1774D">
    <w:pPr>
      <w:pStyle w:val="af3"/>
      <w:tabs>
        <w:tab w:val="clea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17F6" w14:textId="77777777" w:rsidR="00665136" w:rsidRDefault="004668F0" w:rsidP="00665136">
    <w:pPr>
      <w:pStyle w:val="af3"/>
      <w:tabs>
        <w:tab w:val="clear" w:pos="4677"/>
        <w:tab w:val="clear" w:pos="9355"/>
        <w:tab w:val="center" w:pos="4253"/>
        <w:tab w:val="left" w:pos="7513"/>
      </w:tabs>
    </w:pPr>
    <w:hyperlink r:id="rId1" w:history="1">
      <w:r w:rsidR="00665136" w:rsidRPr="00044688">
        <w:rPr>
          <w:lang w:val="en-US"/>
        </w:rPr>
        <w:t>info@bobers.ru</w:t>
      </w:r>
    </w:hyperlink>
    <w:r w:rsidR="00665136">
      <w:tab/>
    </w:r>
    <w:r w:rsidR="00665136">
      <w:rPr>
        <w:noProof/>
        <w:lang w:eastAsia="ru-RU"/>
      </w:rPr>
      <w:drawing>
        <wp:inline distT="0" distB="0" distL="0" distR="0" wp14:anchorId="11B6F07E" wp14:editId="3234C720">
          <wp:extent cx="1069544" cy="212141"/>
          <wp:effectExtent l="0" t="0" r="0" b="0"/>
          <wp:docPr id="9" name="Рисунок 9" descr="bo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b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396" cy="21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36">
      <w:rPr>
        <w:lang w:val="en-US"/>
      </w:rPr>
      <w:t xml:space="preserve">                </w:t>
    </w:r>
    <w:r w:rsidR="00665136">
      <w:rPr>
        <w:lang w:val="en-US"/>
      </w:rPr>
      <w:tab/>
      <w:t xml:space="preserve">   +7(900) 015-57-77</w:t>
    </w:r>
  </w:p>
  <w:p w14:paraId="357528E6" w14:textId="77777777" w:rsidR="00665136" w:rsidRDefault="0066513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92B"/>
    <w:multiLevelType w:val="hybridMultilevel"/>
    <w:tmpl w:val="4C50EBC0"/>
    <w:lvl w:ilvl="0" w:tplc="BDB20556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C7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2FB4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5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1C53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7F89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0562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27A1"/>
    <w:multiLevelType w:val="hybridMultilevel"/>
    <w:tmpl w:val="A15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97E30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6321E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925FD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95"/>
    <w:rsid w:val="0003153A"/>
    <w:rsid w:val="0003374D"/>
    <w:rsid w:val="000377D0"/>
    <w:rsid w:val="00084E83"/>
    <w:rsid w:val="00093AB2"/>
    <w:rsid w:val="000B35A3"/>
    <w:rsid w:val="000C3795"/>
    <w:rsid w:val="000D01EA"/>
    <w:rsid w:val="000E5314"/>
    <w:rsid w:val="00101963"/>
    <w:rsid w:val="00137977"/>
    <w:rsid w:val="0018479E"/>
    <w:rsid w:val="00191623"/>
    <w:rsid w:val="001B4061"/>
    <w:rsid w:val="001E5D67"/>
    <w:rsid w:val="00241A09"/>
    <w:rsid w:val="002819BD"/>
    <w:rsid w:val="002C0EB1"/>
    <w:rsid w:val="002E38FC"/>
    <w:rsid w:val="002E3D2E"/>
    <w:rsid w:val="002F22FB"/>
    <w:rsid w:val="00301E68"/>
    <w:rsid w:val="003255F6"/>
    <w:rsid w:val="00341F69"/>
    <w:rsid w:val="003631E2"/>
    <w:rsid w:val="003668A4"/>
    <w:rsid w:val="00376A5C"/>
    <w:rsid w:val="00381A60"/>
    <w:rsid w:val="003F2DDA"/>
    <w:rsid w:val="00414E72"/>
    <w:rsid w:val="00423229"/>
    <w:rsid w:val="0044729C"/>
    <w:rsid w:val="00453359"/>
    <w:rsid w:val="004570C0"/>
    <w:rsid w:val="004617CD"/>
    <w:rsid w:val="004668F0"/>
    <w:rsid w:val="00475F2F"/>
    <w:rsid w:val="004B377F"/>
    <w:rsid w:val="004B6F9E"/>
    <w:rsid w:val="004C4D78"/>
    <w:rsid w:val="004E57D0"/>
    <w:rsid w:val="00507D0D"/>
    <w:rsid w:val="00514342"/>
    <w:rsid w:val="00517A95"/>
    <w:rsid w:val="0053356B"/>
    <w:rsid w:val="00551799"/>
    <w:rsid w:val="00563D6B"/>
    <w:rsid w:val="00584701"/>
    <w:rsid w:val="005B5F03"/>
    <w:rsid w:val="005F7012"/>
    <w:rsid w:val="00636605"/>
    <w:rsid w:val="00653C6E"/>
    <w:rsid w:val="00665136"/>
    <w:rsid w:val="006B2E1D"/>
    <w:rsid w:val="006E3082"/>
    <w:rsid w:val="007807FD"/>
    <w:rsid w:val="00793F5D"/>
    <w:rsid w:val="00835710"/>
    <w:rsid w:val="00837343"/>
    <w:rsid w:val="00872767"/>
    <w:rsid w:val="008A7DBD"/>
    <w:rsid w:val="008B476B"/>
    <w:rsid w:val="008B5927"/>
    <w:rsid w:val="008C429E"/>
    <w:rsid w:val="008D5D85"/>
    <w:rsid w:val="008E75BC"/>
    <w:rsid w:val="00922FA1"/>
    <w:rsid w:val="00932042"/>
    <w:rsid w:val="00960807"/>
    <w:rsid w:val="00961203"/>
    <w:rsid w:val="00967AEE"/>
    <w:rsid w:val="009C178E"/>
    <w:rsid w:val="009E2D6B"/>
    <w:rsid w:val="009F6A46"/>
    <w:rsid w:val="009F7862"/>
    <w:rsid w:val="00A21146"/>
    <w:rsid w:val="00A45B00"/>
    <w:rsid w:val="00A637F2"/>
    <w:rsid w:val="00A95D38"/>
    <w:rsid w:val="00AA5BFF"/>
    <w:rsid w:val="00AB616C"/>
    <w:rsid w:val="00AC0F01"/>
    <w:rsid w:val="00AD522F"/>
    <w:rsid w:val="00AF3AE4"/>
    <w:rsid w:val="00AF5AD8"/>
    <w:rsid w:val="00B01B58"/>
    <w:rsid w:val="00B31E94"/>
    <w:rsid w:val="00B738A3"/>
    <w:rsid w:val="00B91AC2"/>
    <w:rsid w:val="00BC7874"/>
    <w:rsid w:val="00C810FA"/>
    <w:rsid w:val="00CB5992"/>
    <w:rsid w:val="00CD097A"/>
    <w:rsid w:val="00CE32F7"/>
    <w:rsid w:val="00D15CE8"/>
    <w:rsid w:val="00D22445"/>
    <w:rsid w:val="00D2459A"/>
    <w:rsid w:val="00D35814"/>
    <w:rsid w:val="00D43626"/>
    <w:rsid w:val="00D4557F"/>
    <w:rsid w:val="00D542A1"/>
    <w:rsid w:val="00D8143F"/>
    <w:rsid w:val="00D84EE9"/>
    <w:rsid w:val="00D91C5D"/>
    <w:rsid w:val="00DD1146"/>
    <w:rsid w:val="00DD693D"/>
    <w:rsid w:val="00E04C06"/>
    <w:rsid w:val="00E16820"/>
    <w:rsid w:val="00E1774D"/>
    <w:rsid w:val="00E22AB8"/>
    <w:rsid w:val="00E316AC"/>
    <w:rsid w:val="00E94AC6"/>
    <w:rsid w:val="00EF3D46"/>
    <w:rsid w:val="00F32D5B"/>
    <w:rsid w:val="00F370D4"/>
    <w:rsid w:val="00F4462F"/>
    <w:rsid w:val="00F530DC"/>
    <w:rsid w:val="00F57BB7"/>
    <w:rsid w:val="00FA035D"/>
    <w:rsid w:val="00FE40A7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3438"/>
  <w15:docId w15:val="{9015314B-BB60-4DDB-8A45-3D4EC9B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95"/>
  </w:style>
  <w:style w:type="paragraph" w:styleId="1">
    <w:name w:val="heading 1"/>
    <w:basedOn w:val="a"/>
    <w:next w:val="a"/>
    <w:link w:val="10"/>
    <w:uiPriority w:val="9"/>
    <w:qFormat/>
    <w:rsid w:val="00517A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7A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Название Знак"/>
    <w:basedOn w:val="a0"/>
    <w:link w:val="a3"/>
    <w:rsid w:val="00517A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5">
    <w:name w:val="Intense Emphasis"/>
    <w:basedOn w:val="a0"/>
    <w:uiPriority w:val="21"/>
    <w:qFormat/>
    <w:rsid w:val="00517A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6">
    <w:name w:val="Subtitle"/>
    <w:basedOn w:val="a"/>
    <w:next w:val="a"/>
    <w:link w:val="a7"/>
    <w:uiPriority w:val="11"/>
    <w:qFormat/>
    <w:rsid w:val="00517A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A95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7A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7A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7A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7A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517A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9">
    <w:name w:val="Strong"/>
    <w:basedOn w:val="a0"/>
    <w:uiPriority w:val="22"/>
    <w:qFormat/>
    <w:rsid w:val="00517A95"/>
    <w:rPr>
      <w:b/>
      <w:bCs/>
    </w:rPr>
  </w:style>
  <w:style w:type="character" w:styleId="aa">
    <w:name w:val="Emphasis"/>
    <w:basedOn w:val="a0"/>
    <w:uiPriority w:val="20"/>
    <w:qFormat/>
    <w:rsid w:val="00517A95"/>
    <w:rPr>
      <w:i/>
      <w:iCs/>
      <w:color w:val="000000" w:themeColor="text1"/>
    </w:rPr>
  </w:style>
  <w:style w:type="paragraph" w:styleId="ab">
    <w:name w:val="No Spacing"/>
    <w:uiPriority w:val="1"/>
    <w:qFormat/>
    <w:rsid w:val="00517A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7A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7A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A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A9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17A95"/>
    <w:rPr>
      <w:i/>
      <w:iCs/>
      <w:color w:val="595959" w:themeColor="text1" w:themeTint="A6"/>
    </w:rPr>
  </w:style>
  <w:style w:type="character" w:styleId="af">
    <w:name w:val="Subtle Reference"/>
    <w:basedOn w:val="a0"/>
    <w:uiPriority w:val="31"/>
    <w:qFormat/>
    <w:rsid w:val="00517A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17A9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17A9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17A9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E94"/>
  </w:style>
  <w:style w:type="paragraph" w:styleId="af5">
    <w:name w:val="footer"/>
    <w:basedOn w:val="a"/>
    <w:link w:val="af6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E94"/>
  </w:style>
  <w:style w:type="character" w:styleId="af7">
    <w:name w:val="Hyperlink"/>
    <w:uiPriority w:val="99"/>
    <w:unhideWhenUsed/>
    <w:rsid w:val="00EF3D46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C4D78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B01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3">
    <w:name w:val="Light List Accent 3"/>
    <w:basedOn w:val="a1"/>
    <w:uiPriority w:val="61"/>
    <w:rsid w:val="00B01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2">
    <w:name w:val="Light List Accent 2"/>
    <w:basedOn w:val="a1"/>
    <w:uiPriority w:val="61"/>
    <w:rsid w:val="00B01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B01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fa">
    <w:name w:val="FollowedHyperlink"/>
    <w:basedOn w:val="a0"/>
    <w:uiPriority w:val="99"/>
    <w:semiHidden/>
    <w:unhideWhenUsed/>
    <w:rsid w:val="0083734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0C0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2C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z">
    <w:name w:val="hz"/>
    <w:basedOn w:val="a0"/>
    <w:rsid w:val="002C0EB1"/>
  </w:style>
  <w:style w:type="character" w:customStyle="1" w:styleId="yes">
    <w:name w:val="yes"/>
    <w:basedOn w:val="a0"/>
    <w:rsid w:val="002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.bober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be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bers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bob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htt</b:Tag>
    <b:SourceType>InternetSite</b:SourceType>
    <b:Guid>{D224AEBF-35F8-4043-BD12-6B7E6158E79B}</b:Guid>
    <b:URL>http://bachynskyi.pro</b:URL>
    <b:RefOrder>1</b:RefOrder>
  </b:Source>
</b:Sources>
</file>

<file path=customXml/itemProps1.xml><?xml version="1.0" encoding="utf-8"?>
<ds:datastoreItem xmlns:ds="http://schemas.openxmlformats.org/officeDocument/2006/customXml" ds:itemID="{A6E1A5AB-8DC2-4C8F-A2C0-BFE29FF3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2023-03-27T10:55:00Z</dcterms:created>
  <dcterms:modified xsi:type="dcterms:W3CDTF">2023-03-27T10:55:00Z</dcterms:modified>
</cp:coreProperties>
</file>